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5069"/>
      </w:tblGrid>
      <w:tr w:rsidR="00826CAA" w:rsidRPr="007F4C80" w14:paraId="1DB84840" w14:textId="77777777" w:rsidTr="006B230D">
        <w:trPr>
          <w:cantSplit/>
          <w:trHeight w:val="462"/>
        </w:trPr>
        <w:sdt>
          <w:sdtPr>
            <w:tag w:val="Organisation1"/>
            <w:id w:val="-1258282560"/>
            <w:placeholder>
              <w:docPart w:val="EA300C6FD98B40349E10431B6413BECA"/>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14:paraId="1DB8483F" w14:textId="77777777" w:rsidR="006B230D" w:rsidRPr="007F4C80" w:rsidRDefault="003245E6" w:rsidP="006B230D">
                <w:pPr>
                  <w:pStyle w:val="AbsenderTitel"/>
                </w:pPr>
                <w:r w:rsidRPr="007F4C80">
                  <w:t>Kantonsrat</w:t>
                </w:r>
              </w:p>
            </w:tc>
          </w:sdtContent>
        </w:sdt>
      </w:tr>
    </w:tbl>
    <w:p w14:paraId="1DB84841" w14:textId="77777777" w:rsidR="006B230D" w:rsidRPr="007F4C80" w:rsidRDefault="006B230D" w:rsidP="006B230D">
      <w:pPr>
        <w:pStyle w:val="CityDate"/>
        <w:spacing w:before="0"/>
        <w:rPr>
          <w:sz w:val="2"/>
          <w:szCs w:val="2"/>
        </w:rPr>
        <w:sectPr w:rsidR="006B230D" w:rsidRPr="007F4C80" w:rsidSect="003245E6">
          <w:headerReference w:type="default" r:id="rId16"/>
          <w:footerReference w:type="default" r:id="rId17"/>
          <w:type w:val="continuous"/>
          <w:pgSz w:w="11906" w:h="16838" w:code="9"/>
          <w:pgMar w:top="1950" w:right="1134" w:bottom="1134" w:left="1701" w:header="567" w:footer="420" w:gutter="0"/>
          <w:cols w:space="708"/>
          <w:docGrid w:linePitch="360"/>
        </w:sectPr>
      </w:pPr>
    </w:p>
    <w:p w14:paraId="1DB84842" w14:textId="77777777" w:rsidR="006B230D" w:rsidRPr="007F4C80" w:rsidRDefault="006B230D" w:rsidP="006B230D"/>
    <w:bookmarkStart w:id="0" w:name="Text"/>
    <w:p w14:paraId="1DB84843" w14:textId="77777777" w:rsidR="00BA6307" w:rsidRPr="007F4C80" w:rsidRDefault="00BA6307" w:rsidP="006B230D">
      <w:pPr>
        <w:jc w:val="right"/>
        <w:rPr>
          <w:rFonts w:ascii="Arial Black" w:hAnsi="Arial Black"/>
          <w:sz w:val="24"/>
        </w:rPr>
      </w:pPr>
      <w:r w:rsidRPr="007F4C80">
        <w:rPr>
          <w:rFonts w:ascii="Arial Black" w:hAnsi="Arial Black"/>
          <w:sz w:val="24"/>
        </w:rPr>
        <w:fldChar w:fldCharType="begin"/>
      </w:r>
      <w:r w:rsidRPr="007F4C80">
        <w:rPr>
          <w:rFonts w:ascii="Arial Black" w:hAnsi="Arial Black"/>
          <w:sz w:val="24"/>
        </w:rPr>
        <w:instrText xml:space="preserve"> DOCPROPERTY "StmCMIdata.G_Vorstossnummer"\*CHARFORMAT </w:instrText>
      </w:r>
      <w:r w:rsidRPr="007F4C80">
        <w:rPr>
          <w:rFonts w:ascii="Arial Black" w:hAnsi="Arial Black"/>
          <w:sz w:val="24"/>
        </w:rPr>
        <w:fldChar w:fldCharType="end"/>
      </w:r>
    </w:p>
    <w:p w14:paraId="1DB84844" w14:textId="77777777" w:rsidR="00BA6307" w:rsidRPr="007F4C80" w:rsidRDefault="00BA6307" w:rsidP="006B230D"/>
    <w:p w14:paraId="1DB84845" w14:textId="5245D873" w:rsidR="00BA6307" w:rsidRPr="007F4C80" w:rsidRDefault="00BA6307" w:rsidP="006B230D">
      <w:pPr>
        <w:pStyle w:val="Betreff"/>
      </w:pPr>
      <w:r w:rsidRPr="007F4C80">
        <w:t xml:space="preserve">Postulat </w:t>
      </w:r>
      <w:r w:rsidR="00C93741">
        <w:t>Zbinden Samuel</w:t>
      </w:r>
      <w:r w:rsidRPr="007F4C80">
        <w:t xml:space="preserve"> und Mit. über </w:t>
      </w:r>
      <w:r w:rsidR="00C93741">
        <w:t>den Ausbau des Velonetzes im Kanton Luzern</w:t>
      </w:r>
    </w:p>
    <w:p w14:paraId="1DB84846" w14:textId="77777777" w:rsidR="00BA6307" w:rsidRPr="007F4C80" w:rsidRDefault="00BA6307" w:rsidP="006B230D"/>
    <w:p w14:paraId="1DB84847" w14:textId="77777777" w:rsidR="00BA6307" w:rsidRPr="007F4C80" w:rsidRDefault="00BA6307" w:rsidP="006B230D">
      <w:r w:rsidRPr="007F4C80">
        <w:t xml:space="preserve">Eröffnet am </w:t>
      </w:r>
      <w:r w:rsidRPr="007F4C80">
        <w:fldChar w:fldCharType="begin"/>
      </w:r>
      <w:r w:rsidRPr="007F4C80">
        <w:instrText xml:space="preserve"> DOCPROPERTY "StmCMIdata.G_Eroeffnungsdatum"\*CHARFORMAT </w:instrText>
      </w:r>
      <w:r w:rsidRPr="007F4C80">
        <w:fldChar w:fldCharType="end"/>
      </w:r>
      <w:r w:rsidRPr="007F4C80">
        <w:t xml:space="preserve"> </w:t>
      </w:r>
      <w:r w:rsidRPr="007F4C80">
        <w:rPr>
          <w:vanish/>
          <w:color w:val="FF0000"/>
        </w:rPr>
        <w:t>Datum wird vom Sekretariat mit Daten nachtragen ergänzt</w:t>
      </w:r>
    </w:p>
    <w:p w14:paraId="1DB84848" w14:textId="77777777" w:rsidR="00BA6307" w:rsidRPr="007F4C80" w:rsidRDefault="00BA6307" w:rsidP="006B230D"/>
    <w:p w14:paraId="1DB84849" w14:textId="77777777" w:rsidR="00BA6307" w:rsidRPr="007F4C80" w:rsidRDefault="00BA6307" w:rsidP="006B230D"/>
    <w:p w14:paraId="1DB8484B" w14:textId="78893DA3" w:rsidR="00BA6307" w:rsidRPr="007F4C80" w:rsidRDefault="00C93741" w:rsidP="006B230D">
      <w:r>
        <w:t>Der Regierungsrat wird aufgefordert</w:t>
      </w:r>
      <w:r w:rsidR="00823E72">
        <w:t xml:space="preserve">, das kantonale Radroutenkonzept </w:t>
      </w:r>
      <w:r w:rsidR="0095082C">
        <w:t>so anzupassen</w:t>
      </w:r>
      <w:r w:rsidR="00F64986">
        <w:t xml:space="preserve">, </w:t>
      </w:r>
      <w:r w:rsidR="0095082C">
        <w:t>dass der</w:t>
      </w:r>
      <w:r w:rsidR="00F64986">
        <w:t xml:space="preserve"> Modalsplit zu Gunsten des Velos </w:t>
      </w:r>
      <w:r w:rsidR="0095082C">
        <w:t>erhöht werden kann</w:t>
      </w:r>
      <w:r w:rsidR="005A17F9">
        <w:t xml:space="preserve">. </w:t>
      </w:r>
      <w:r w:rsidR="00C109F4">
        <w:t xml:space="preserve">Konkret sollen </w:t>
      </w:r>
      <w:r w:rsidR="006A4048">
        <w:t xml:space="preserve">der Bau eines lückenlosen Netzes von </w:t>
      </w:r>
      <w:r w:rsidR="008B163D">
        <w:t>Velobahnen</w:t>
      </w:r>
      <w:r w:rsidR="003E7741">
        <w:t xml:space="preserve">, </w:t>
      </w:r>
      <w:r w:rsidR="008B163D">
        <w:t>Velostrassen</w:t>
      </w:r>
      <w:r w:rsidR="003E7741">
        <w:t xml:space="preserve">, Velowegen und Velostreifen im ganzen Kanton </w:t>
      </w:r>
      <w:r w:rsidR="00C17DFE">
        <w:t>in Zusammenarbeit mit den Gemeinden und Dritten</w:t>
      </w:r>
      <w:r w:rsidR="008B163D">
        <w:t xml:space="preserve"> </w:t>
      </w:r>
      <w:r w:rsidR="00C109F4">
        <w:t>in die behördenverbindlichen Vorgaben des Radroutenkonzeptes aufgenommen werde</w:t>
      </w:r>
      <w:r w:rsidR="008127C2">
        <w:t>n</w:t>
      </w:r>
      <w:r w:rsidR="00536C26">
        <w:t>. Der</w:t>
      </w:r>
      <w:r w:rsidR="00F64986">
        <w:t xml:space="preserve"> Ausbau de</w:t>
      </w:r>
      <w:r w:rsidR="00536C26">
        <w:t>r Veloinfrastruktur soll</w:t>
      </w:r>
      <w:r w:rsidR="008127C2">
        <w:t xml:space="preserve"> </w:t>
      </w:r>
      <w:r w:rsidR="0095082C">
        <w:t xml:space="preserve">unabhängig </w:t>
      </w:r>
      <w:r w:rsidR="00D37198">
        <w:t>vom</w:t>
      </w:r>
      <w:r w:rsidR="0095082C">
        <w:t xml:space="preserve"> </w:t>
      </w:r>
      <w:r w:rsidR="00536C26">
        <w:t>Ausbau der</w:t>
      </w:r>
      <w:r w:rsidR="00CA5971">
        <w:t xml:space="preserve"> MIV-Infrastruktur </w:t>
      </w:r>
      <w:r w:rsidR="004310A2">
        <w:t>möglich sein</w:t>
      </w:r>
      <w:r w:rsidR="00AB68B8">
        <w:t xml:space="preserve">. </w:t>
      </w:r>
      <w:r w:rsidR="00530227">
        <w:t>Ziel des überarbeiteten Radroutenkonzeptes soll es sein, dass bis 2030 alle wichtigen Zentren und Wohngebiete</w:t>
      </w:r>
      <w:r w:rsidR="00191FF9">
        <w:t xml:space="preserve"> des Kantons</w:t>
      </w:r>
      <w:r w:rsidR="00530227">
        <w:t xml:space="preserve"> sicher</w:t>
      </w:r>
      <w:r w:rsidR="00D37198">
        <w:t xml:space="preserve">, </w:t>
      </w:r>
      <w:r w:rsidR="00530227">
        <w:t xml:space="preserve">direkt </w:t>
      </w:r>
      <w:r w:rsidR="00D37198">
        <w:t xml:space="preserve">und komfortabel </w:t>
      </w:r>
      <w:r w:rsidR="00530227">
        <w:t>mit dem Velo erreichbar sind</w:t>
      </w:r>
      <w:r w:rsidR="00341B6C">
        <w:t>.</w:t>
      </w:r>
      <w:r w:rsidR="00662D2B">
        <w:br/>
      </w:r>
    </w:p>
    <w:p w14:paraId="1DB8484C" w14:textId="7228E8F9" w:rsidR="00BA6307" w:rsidRDefault="00BA6307" w:rsidP="006B230D">
      <w:r w:rsidRPr="007F4C80">
        <w:t>Begründung:</w:t>
      </w:r>
    </w:p>
    <w:p w14:paraId="267E94D7" w14:textId="7C366F35" w:rsidR="00B2352E" w:rsidRDefault="00B2352E" w:rsidP="006B230D"/>
    <w:p w14:paraId="43C57582" w14:textId="015D0FB5" w:rsidR="00ED6FFF" w:rsidRDefault="00220360" w:rsidP="006B230D">
      <w:r>
        <w:t xml:space="preserve">Der Verkehr ist einer der Haupttreiber der Klimakrise: </w:t>
      </w:r>
      <w:r w:rsidR="00F74278">
        <w:t xml:space="preserve">32% der </w:t>
      </w:r>
      <w:r>
        <w:t>Inlandemissionen</w:t>
      </w:r>
      <w:r w:rsidR="00F74278">
        <w:t xml:space="preserve"> </w:t>
      </w:r>
      <w:r>
        <w:t xml:space="preserve">der Schweiz </w:t>
      </w:r>
      <w:r w:rsidR="00F61F7D">
        <w:t xml:space="preserve">stammen aus diesem Bereich </w:t>
      </w:r>
      <w:r>
        <w:t>(ohne intern</w:t>
      </w:r>
      <w:r w:rsidR="0095082C">
        <w:t>ationalen</w:t>
      </w:r>
      <w:r>
        <w:t xml:space="preserve"> Flugverkehr).</w:t>
      </w:r>
      <w:r w:rsidR="00F61F7D">
        <w:t xml:space="preserve"> </w:t>
      </w:r>
      <w:r w:rsidR="00F234A1">
        <w:t xml:space="preserve">Da ein Grossteil </w:t>
      </w:r>
      <w:r w:rsidR="0003476C">
        <w:t>der Verkehrsinfrastruktur in de</w:t>
      </w:r>
      <w:r w:rsidR="006901AB">
        <w:t>r</w:t>
      </w:r>
      <w:r w:rsidR="0003476C">
        <w:t xml:space="preserve"> Kompetenz der Kantone liegt, ha</w:t>
      </w:r>
      <w:r w:rsidR="006901AB">
        <w:t xml:space="preserve">t der Kanton Luzern hier eine grosse Verantwortung – aber auch eine grosse Chance. </w:t>
      </w:r>
      <w:r w:rsidR="006674CA">
        <w:t xml:space="preserve">Durch eine starke Förderung des </w:t>
      </w:r>
      <w:r w:rsidR="0095082C">
        <w:t>Veloverkehrs</w:t>
      </w:r>
      <w:r w:rsidR="006674CA">
        <w:t xml:space="preserve"> kann </w:t>
      </w:r>
      <w:r w:rsidR="009F6791">
        <w:t xml:space="preserve">der Kanton Luzern seine Verantwortung in der Bekämpfung der Klimakrise wahrnehmen, und </w:t>
      </w:r>
      <w:r w:rsidR="003354E1">
        <w:t>gleichzeitig</w:t>
      </w:r>
      <w:r w:rsidR="009F6791">
        <w:t xml:space="preserve"> seiner Bevölkerung eine attraktive, sichere und gesunde Alternative zum klimaschädlichen</w:t>
      </w:r>
      <w:r w:rsidR="0095082C">
        <w:t xml:space="preserve"> motorisierten</w:t>
      </w:r>
      <w:r w:rsidR="009F6791">
        <w:t xml:space="preserve"> Individualverkehr anbieten.</w:t>
      </w:r>
    </w:p>
    <w:p w14:paraId="034DF200" w14:textId="77777777" w:rsidR="00ED6FFF" w:rsidRDefault="00ED6FFF" w:rsidP="006B230D"/>
    <w:p w14:paraId="0A0B3737" w14:textId="1679B1F4" w:rsidR="00A83486" w:rsidRDefault="005B524F" w:rsidP="006B230D">
      <w:r>
        <w:t>Die nationalen Zahlen</w:t>
      </w:r>
      <w:r w:rsidR="00D1373C">
        <w:t xml:space="preserve"> zeigen, wie schlecht es in der Schweiz um die Veloförderung steht: </w:t>
      </w:r>
      <w:r w:rsidR="00367F7D">
        <w:t xml:space="preserve">Der Anteil der </w:t>
      </w:r>
      <w:r w:rsidR="0095082C">
        <w:t xml:space="preserve">Schweizer </w:t>
      </w:r>
      <w:r w:rsidR="00367F7D">
        <w:t>Bevölkerung, die regelmässig mit dem Velo unterwegs ist, ist mit ca. 7% tiefer als der EU-Durchschnitt (8.3%).</w:t>
      </w:r>
      <w:r w:rsidR="00212387">
        <w:rPr>
          <w:rStyle w:val="Funotenzeichen"/>
        </w:rPr>
        <w:footnoteReference w:id="1"/>
      </w:r>
      <w:r w:rsidR="00212387">
        <w:t xml:space="preserve"> </w:t>
      </w:r>
      <w:r w:rsidR="00AF6AEC">
        <w:t>Auch der Anteil des Velos am Modalsplit (Anzahl Etappen) liegt in der Schweiz mit 5.31%</w:t>
      </w:r>
      <w:r w:rsidR="000E6218">
        <w:rPr>
          <w:rStyle w:val="Funotenzeichen"/>
        </w:rPr>
        <w:footnoteReference w:id="2"/>
      </w:r>
      <w:r w:rsidR="00AF6AEC">
        <w:t xml:space="preserve"> </w:t>
      </w:r>
      <w:r w:rsidR="00EF5251">
        <w:t xml:space="preserve">auf einem sehr tiefen Stand. Zum Vergleich: In den Niederlanden wird </w:t>
      </w:r>
      <w:r w:rsidR="000E6218">
        <w:t>jede vierte Etappe mit dem Velo zurückgelegt.</w:t>
      </w:r>
    </w:p>
    <w:p w14:paraId="4D0ED8D9" w14:textId="2ADB5CA4" w:rsidR="00DF3398" w:rsidRDefault="00DF3398" w:rsidP="006B230D">
      <w:pPr>
        <w:rPr>
          <w:highlight w:val="yellow"/>
        </w:rPr>
      </w:pPr>
    </w:p>
    <w:p w14:paraId="4C353BFD" w14:textId="51B9AF29" w:rsidR="008D2168" w:rsidRPr="00DF3398" w:rsidRDefault="00DF3398" w:rsidP="006B230D">
      <w:r w:rsidRPr="00DF3398">
        <w:t xml:space="preserve">Die Situation im Kanton Luzern sieht nicht besser aus: So sieht das kantonale Radroutenkonzept zwar einen Ausbau der Velowege und -Streifen vor, allerdings nur in begrenztem Rahmen und ohne Zusammenarbeit </w:t>
      </w:r>
      <w:r w:rsidRPr="00DF3398">
        <w:t>mit den Gemeinden. Der Stand der Umsetzung lag im Jahr 2017 erst bei ca. 70%, obwohl bereits 2013 90% hätte erreicht werden sollen.</w:t>
      </w:r>
      <w:r w:rsidRPr="00DF3398">
        <w:rPr>
          <w:rStyle w:val="Funotenzeichen"/>
        </w:rPr>
        <w:footnoteReference w:id="3"/>
      </w:r>
    </w:p>
    <w:p w14:paraId="1233021B" w14:textId="5A05273B" w:rsidR="008D2168" w:rsidRDefault="00B754A7" w:rsidP="006B230D">
      <w:r w:rsidRPr="00DF3398">
        <w:br/>
      </w:r>
      <w:r w:rsidR="003E7741" w:rsidRPr="00DF3398">
        <w:t xml:space="preserve">Um den Modalsplit zu Gunsten des Velos wirklich zu erhöhen, </w:t>
      </w:r>
      <w:r w:rsidR="00901F98" w:rsidRPr="00DF3398">
        <w:t>ist neben den bereits im Radroutenkonzept festgehaltenen Velowegen und -Streifen d</w:t>
      </w:r>
      <w:r w:rsidR="00395B9B" w:rsidRPr="00DF3398">
        <w:t xml:space="preserve">ie Erstellung </w:t>
      </w:r>
      <w:r w:rsidR="00901F98" w:rsidRPr="00DF3398">
        <w:t xml:space="preserve">sogenannter Velostrassen und Velobahnen – wie in der Vision </w:t>
      </w:r>
      <w:proofErr w:type="spellStart"/>
      <w:r w:rsidR="00901F98" w:rsidRPr="00DF3398">
        <w:t>Velonetz</w:t>
      </w:r>
      <w:proofErr w:type="spellEnd"/>
      <w:r w:rsidR="003354E1" w:rsidRPr="00DF3398">
        <w:rPr>
          <w:rStyle w:val="Funotenzeichen"/>
        </w:rPr>
        <w:footnoteReference w:id="4"/>
      </w:r>
      <w:r w:rsidR="00901F98" w:rsidRPr="00DF3398">
        <w:t xml:space="preserve"> von VCS und Pro Velo festgehalten – notwendig. </w:t>
      </w:r>
      <w:r w:rsidR="00395B9B" w:rsidRPr="00DF3398">
        <w:t xml:space="preserve">Wann immer möglich, soll dieser Ausbau innerhalb der bestehenden Strasseninfrastruktur geschehen. Die Neuerstellung einer </w:t>
      </w:r>
      <w:proofErr w:type="spellStart"/>
      <w:r w:rsidR="00395B9B" w:rsidRPr="00DF3398">
        <w:t>Velobahn</w:t>
      </w:r>
      <w:proofErr w:type="spellEnd"/>
      <w:r w:rsidR="00395B9B" w:rsidRPr="00DF3398">
        <w:t xml:space="preserve"> oder -Strasse soll allerdings auch losgelöst von der MIV-Infrastruktur möglich sein.</w:t>
      </w:r>
    </w:p>
    <w:p w14:paraId="66EEA4D9" w14:textId="797BAC3D" w:rsidR="006B230D" w:rsidRDefault="006B230D" w:rsidP="006B230D"/>
    <w:p w14:paraId="206420C3" w14:textId="0A3157EC" w:rsidR="00FD39FA" w:rsidRDefault="006B230D" w:rsidP="006B230D">
      <w:r>
        <w:lastRenderedPageBreak/>
        <w:t xml:space="preserve">Ein attraktives </w:t>
      </w:r>
      <w:proofErr w:type="spellStart"/>
      <w:r>
        <w:t>Velonetz</w:t>
      </w:r>
      <w:proofErr w:type="spellEnd"/>
      <w:r>
        <w:t xml:space="preserve"> bedingt eine lückenlose Erschliessung aller Zentren und Wohngebiete im Kanton. Darum ist es essentiell, dass sich der Kanton nicht einfach auf die Veloinfrastruktur entlang der Kantonsstrassen konzentriert, sondern in Zusammenarbeit mit Gemeinden und Dritten für eine durchgehende Veloinfrastruktur im ganzen Kanton einsetzt. Beispiele wie die Velonetzplanung der Gemeinden Sursee Plus</w:t>
      </w:r>
      <w:r w:rsidR="00A9097C">
        <w:t xml:space="preserve"> zeigen, dass </w:t>
      </w:r>
      <w:r w:rsidR="00A5616D">
        <w:t>die Umsetzung gemeindeübergreifender Velonetze durch die fehlende Zusammenarbeit der verschiedenen Akteure gehindert wird.</w:t>
      </w:r>
    </w:p>
    <w:p w14:paraId="56BDB6FA" w14:textId="4CF8759A" w:rsidR="00A31F24" w:rsidRDefault="00A31F24" w:rsidP="006B230D"/>
    <w:p w14:paraId="1DB8484F" w14:textId="77777777" w:rsidR="006B230D" w:rsidRPr="007F4C80" w:rsidRDefault="00BA6307" w:rsidP="00BA6307">
      <w:pPr>
        <w:rPr>
          <w:i/>
        </w:rPr>
      </w:pPr>
      <w:r w:rsidRPr="007F4C80">
        <w:rPr>
          <w:i/>
        </w:rPr>
        <w:fldChar w:fldCharType="begin"/>
      </w:r>
      <w:r w:rsidRPr="007F4C80">
        <w:rPr>
          <w:i/>
        </w:rPr>
        <w:instrText xml:space="preserve"> DOCPROPERTY "StmCMIdata.G_Erstunterzeichner"\*CHARFORMAT </w:instrText>
      </w:r>
      <w:r w:rsidRPr="007F4C80">
        <w:rPr>
          <w:i/>
        </w:rPr>
        <w:fldChar w:fldCharType="end"/>
      </w:r>
      <w:bookmarkEnd w:id="0"/>
    </w:p>
    <w:p w14:paraId="1DB84850" w14:textId="08962F41" w:rsidR="006B230D" w:rsidRDefault="006B230D" w:rsidP="006B230D"/>
    <w:p w14:paraId="049F75EF" w14:textId="747C0776" w:rsidR="00746B4E" w:rsidRPr="00746B4E" w:rsidRDefault="00746B4E" w:rsidP="00746B4E"/>
    <w:p w14:paraId="55372CE9" w14:textId="40C2C0EF" w:rsidR="00746B4E" w:rsidRPr="00746B4E" w:rsidRDefault="00746B4E" w:rsidP="00746B4E"/>
    <w:p w14:paraId="0A7065F2" w14:textId="1503B595" w:rsidR="00746B4E" w:rsidRPr="00746B4E" w:rsidRDefault="00746B4E" w:rsidP="00746B4E"/>
    <w:p w14:paraId="4A59BF3D" w14:textId="5CBD3215" w:rsidR="00746B4E" w:rsidRDefault="00746B4E" w:rsidP="00746B4E"/>
    <w:p w14:paraId="613729B1" w14:textId="77777777" w:rsidR="00746B4E" w:rsidRPr="00746B4E" w:rsidRDefault="00746B4E" w:rsidP="00746B4E"/>
    <w:sectPr w:rsidR="00746B4E" w:rsidRPr="00746B4E" w:rsidSect="003245E6">
      <w:headerReference w:type="default" r:id="rId18"/>
      <w:footerReference w:type="default" r:id="rId19"/>
      <w:headerReference w:type="first" r:id="rId20"/>
      <w:footerReference w:type="first" r:id="rId21"/>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1634" w14:textId="77777777" w:rsidR="00890538" w:rsidRPr="007F4C80" w:rsidRDefault="00890538">
      <w:r w:rsidRPr="007F4C80">
        <w:separator/>
      </w:r>
    </w:p>
  </w:endnote>
  <w:endnote w:type="continuationSeparator" w:id="0">
    <w:p w14:paraId="307D1D52" w14:textId="77777777" w:rsidR="00890538" w:rsidRPr="007F4C80" w:rsidRDefault="00890538">
      <w:r w:rsidRPr="007F4C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7775" w14:textId="79BDBCA9" w:rsidR="00DF3398" w:rsidRPr="00F82120" w:rsidRDefault="00DF3398" w:rsidP="00DF3398">
    <w:pPr>
      <w:pStyle w:val="Fusszeile-Seite"/>
      <w:jc w:val="left"/>
      <w:rPr>
        <w:lang w:eastAsia="de-DE"/>
      </w:rPr>
    </w:pPr>
    <w:r>
      <w:tab/>
    </w:r>
    <w:r>
      <w:tab/>
    </w:r>
    <w:r>
      <w:tab/>
    </w:r>
    <w:r>
      <w:tab/>
    </w:r>
    <w:r>
      <w:tab/>
    </w:r>
    <w:r>
      <w:tab/>
    </w:r>
    <w:r>
      <w:tab/>
    </w:r>
    <w:r>
      <w:tab/>
    </w:r>
    <w:r>
      <w:tab/>
    </w:r>
    <w:r>
      <w:tab/>
    </w:r>
    <w:r>
      <w:tab/>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Pr>
        <w:noProof/>
        <w:lang w:eastAsia="de-DE"/>
      </w:rPr>
      <w:t>1</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Pr>
        <w:lang w:eastAsia="de-DE"/>
      </w:rPr>
      <w:t>2</w:t>
    </w:r>
  </w:p>
  <w:p w14:paraId="545D9E4C" w14:textId="4E979571" w:rsidR="00DF3398" w:rsidRDefault="00DF33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5F" w14:textId="77777777" w:rsidR="006B230D" w:rsidRDefault="006B230D">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6B230D" w14:paraId="1DB84862" w14:textId="77777777" w:rsidTr="006B230D">
      <w:tc>
        <w:tcPr>
          <w:tcW w:w="6177" w:type="dxa"/>
          <w:vAlign w:val="center"/>
        </w:tcPr>
        <w:p w14:paraId="1DB84860" w14:textId="5730C74F" w:rsidR="006B230D" w:rsidRPr="007970F5" w:rsidRDefault="006B230D" w:rsidP="006B230D">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1DB84861" w14:textId="125BE1AC" w:rsidR="006B230D" w:rsidRPr="00F82120" w:rsidRDefault="006B230D" w:rsidP="006B230D">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Pr>
              <w:noProof/>
              <w:lang w:eastAsia="de-DE"/>
            </w:rPr>
            <w:t>1</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DF3398">
            <w:rPr>
              <w:noProof/>
              <w:lang w:eastAsia="de-DE"/>
            </w:rPr>
            <w:t>2</w:t>
          </w:r>
          <w:r w:rsidRPr="00F82120">
            <w:rPr>
              <w:lang w:eastAsia="de-DE"/>
            </w:rPr>
            <w:fldChar w:fldCharType="end"/>
          </w:r>
        </w:p>
      </w:tc>
    </w:tr>
    <w:tr w:rsidR="006B230D" w14:paraId="1DB84865" w14:textId="77777777" w:rsidTr="006B230D">
      <w:tc>
        <w:tcPr>
          <w:tcW w:w="6177" w:type="dxa"/>
          <w:vAlign w:val="center"/>
        </w:tcPr>
        <w:p w14:paraId="1DB84863" w14:textId="77777777" w:rsidR="006B230D" w:rsidRPr="00B97F1C" w:rsidRDefault="006B230D" w:rsidP="006B230D">
          <w:pPr>
            <w:pStyle w:val="Fusszeile-Pfad"/>
            <w:rPr>
              <w:lang w:eastAsia="de-DE"/>
            </w:rPr>
          </w:pPr>
          <w:bookmarkStart w:id="2" w:name="FusszeileFolgeseiten" w:colFirst="0" w:colLast="0"/>
        </w:p>
      </w:tc>
      <w:tc>
        <w:tcPr>
          <w:tcW w:w="2951" w:type="dxa"/>
        </w:tcPr>
        <w:p w14:paraId="1DB84864" w14:textId="77777777" w:rsidR="006B230D" w:rsidRPr="009500C4" w:rsidRDefault="006B230D" w:rsidP="006B230D">
          <w:pPr>
            <w:jc w:val="right"/>
            <w:rPr>
              <w:sz w:val="2"/>
              <w:szCs w:val="2"/>
              <w:lang w:eastAsia="de-DE"/>
            </w:rPr>
          </w:pPr>
        </w:p>
      </w:tc>
    </w:tr>
    <w:bookmarkEnd w:id="2"/>
  </w:tbl>
  <w:p w14:paraId="1DB84866" w14:textId="77777777" w:rsidR="006B230D" w:rsidRDefault="006B230D">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69" w14:textId="37ED0CCC" w:rsidR="006B230D" w:rsidRPr="003173DA" w:rsidRDefault="006B230D">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D37198">
      <w:rPr>
        <w:noProof/>
      </w:rPr>
      <w:instrText>10.06.2019, 15:28:09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Dokument7</w:instrText>
    </w:r>
    <w:r>
      <w:fldChar w:fldCharType="end"/>
    </w:r>
    <w:r w:rsidRPr="003173DA">
      <w:rPr>
        <w:lang w:val="en-US"/>
      </w:rPr>
      <w:instrText>" \&lt;OawJumpToField value=0/&gt;</w:instrText>
    </w:r>
    <w:r>
      <w:fldChar w:fldCharType="separate"/>
    </w:r>
    <w:r w:rsidR="00D37198">
      <w:rPr>
        <w:noProof/>
      </w:rPr>
      <w:t>10.06.2019, 15:28:09</w:t>
    </w:r>
    <w:r w:rsidR="00D37198" w:rsidDel="00D37198">
      <w:rPr>
        <w:noProof/>
      </w:rPr>
      <w:t>10.06.2019, 15:06:50</w:t>
    </w:r>
    <w:r w:rsidR="00D37198" w:rsidRPr="003173DA">
      <w:rPr>
        <w:noProof/>
        <w:lang w:val="en-US"/>
      </w:rPr>
      <w:t xml:space="preserve">, </w:t>
    </w:r>
    <w:r w:rsidR="00D37198">
      <w:rPr>
        <w:noProof/>
        <w:lang w:val="en-US"/>
      </w:rPr>
      <w:t>Dokument7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D37198">
      <w:rPr>
        <w:noProof/>
      </w:rPr>
      <w:instrText>10.06.2019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Dokument7</w:instrText>
    </w:r>
    <w:r>
      <w:fldChar w:fldCharType="end"/>
    </w:r>
    <w:r w:rsidRPr="003173DA">
      <w:rPr>
        <w:lang w:val="en-US"/>
      </w:rPr>
      <w:instrText>" \&lt;OawJumpToField value=0/&gt;</w:instrText>
    </w:r>
    <w:r>
      <w:fldChar w:fldCharType="separate"/>
    </w:r>
    <w:r w:rsidR="00D37198">
      <w:rPr>
        <w:noProof/>
      </w:rPr>
      <w:t>10.06.2019</w:t>
    </w:r>
    <w:r w:rsidR="00D37198" w:rsidRPr="003173DA">
      <w:rPr>
        <w:noProof/>
        <w:lang w:val="en-US"/>
      </w:rPr>
      <w:t xml:space="preserve">, </w:t>
    </w:r>
    <w:r w:rsidR="00D37198">
      <w:rPr>
        <w:noProof/>
        <w:lang w:val="en-US"/>
      </w:rPr>
      <w:t>Dokument7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1399" w14:textId="77777777" w:rsidR="00890538" w:rsidRPr="007F4C80" w:rsidRDefault="00890538">
      <w:r w:rsidRPr="007F4C80">
        <w:separator/>
      </w:r>
    </w:p>
  </w:footnote>
  <w:footnote w:type="continuationSeparator" w:id="0">
    <w:p w14:paraId="6034392E" w14:textId="77777777" w:rsidR="00890538" w:rsidRPr="007F4C80" w:rsidRDefault="00890538">
      <w:r w:rsidRPr="007F4C80">
        <w:continuationSeparator/>
      </w:r>
    </w:p>
  </w:footnote>
  <w:footnote w:id="1">
    <w:p w14:paraId="204912CC" w14:textId="40C10B0A" w:rsidR="006B230D" w:rsidRPr="00DF3398" w:rsidRDefault="006B230D">
      <w:pPr>
        <w:pStyle w:val="Funotentext"/>
        <w:rPr>
          <w:sz w:val="16"/>
          <w:szCs w:val="16"/>
        </w:rPr>
      </w:pPr>
      <w:r w:rsidRPr="00DF3398">
        <w:rPr>
          <w:rStyle w:val="Funotenzeichen"/>
          <w:sz w:val="16"/>
          <w:szCs w:val="16"/>
        </w:rPr>
        <w:footnoteRef/>
      </w:r>
      <w:r w:rsidRPr="00DF3398">
        <w:rPr>
          <w:sz w:val="16"/>
          <w:szCs w:val="16"/>
        </w:rPr>
        <w:t xml:space="preserve"> </w:t>
      </w:r>
      <w:hyperlink r:id="rId1" w:history="1">
        <w:r w:rsidRPr="00DF3398">
          <w:rPr>
            <w:rStyle w:val="Hyperlink"/>
            <w:sz w:val="16"/>
            <w:szCs w:val="16"/>
          </w:rPr>
          <w:t>https://blog.tagesanzeiger.ch/datenblog/index.</w:t>
        </w:r>
        <w:r w:rsidRPr="00DF3398">
          <w:rPr>
            <w:rStyle w:val="Hyperlink"/>
            <w:sz w:val="16"/>
            <w:szCs w:val="16"/>
          </w:rPr>
          <w:t>p</w:t>
        </w:r>
        <w:r w:rsidRPr="00DF3398">
          <w:rPr>
            <w:rStyle w:val="Hyperlink"/>
            <w:sz w:val="16"/>
            <w:szCs w:val="16"/>
          </w:rPr>
          <w:t>hp/12214/velo-entwicklungsland-schweiz</w:t>
        </w:r>
      </w:hyperlink>
      <w:r w:rsidRPr="00DF3398">
        <w:rPr>
          <w:sz w:val="16"/>
          <w:szCs w:val="16"/>
        </w:rPr>
        <w:t xml:space="preserve"> </w:t>
      </w:r>
    </w:p>
  </w:footnote>
  <w:footnote w:id="2">
    <w:p w14:paraId="2AF46574" w14:textId="77511791" w:rsidR="006B230D" w:rsidRPr="00DF3398" w:rsidRDefault="006B230D">
      <w:pPr>
        <w:pStyle w:val="Funotentext"/>
        <w:rPr>
          <w:sz w:val="16"/>
          <w:szCs w:val="16"/>
        </w:rPr>
      </w:pPr>
      <w:r w:rsidRPr="00DF3398">
        <w:rPr>
          <w:rStyle w:val="Funotenzeichen"/>
          <w:sz w:val="16"/>
          <w:szCs w:val="16"/>
        </w:rPr>
        <w:footnoteRef/>
      </w:r>
      <w:r w:rsidRPr="00DF3398">
        <w:rPr>
          <w:sz w:val="16"/>
          <w:szCs w:val="16"/>
        </w:rPr>
        <w:t xml:space="preserve"> </w:t>
      </w:r>
      <w:hyperlink r:id="rId2" w:history="1">
        <w:r w:rsidRPr="00DF3398">
          <w:rPr>
            <w:rStyle w:val="Hyperlink"/>
            <w:sz w:val="16"/>
            <w:szCs w:val="16"/>
          </w:rPr>
          <w:t>https://www.are.admin.ch/are/de/home/verkehr-und-infrastruktur/grundlagen-und-daten/verkehrsverhalten.html</w:t>
        </w:r>
      </w:hyperlink>
      <w:bookmarkStart w:id="1" w:name="_GoBack"/>
      <w:bookmarkEnd w:id="1"/>
    </w:p>
  </w:footnote>
  <w:footnote w:id="3">
    <w:p w14:paraId="789BA29B" w14:textId="0B10BA11" w:rsidR="00DF3398" w:rsidRPr="00DF3398" w:rsidRDefault="00DF3398">
      <w:pPr>
        <w:pStyle w:val="Funotentext"/>
        <w:rPr>
          <w:sz w:val="16"/>
          <w:szCs w:val="16"/>
        </w:rPr>
      </w:pPr>
      <w:r w:rsidRPr="00DF3398">
        <w:rPr>
          <w:rStyle w:val="Funotenzeichen"/>
          <w:sz w:val="16"/>
          <w:szCs w:val="16"/>
        </w:rPr>
        <w:footnoteRef/>
      </w:r>
      <w:r w:rsidRPr="00DF3398">
        <w:rPr>
          <w:sz w:val="16"/>
          <w:szCs w:val="16"/>
        </w:rPr>
        <w:t xml:space="preserve"> </w:t>
      </w:r>
      <w:r w:rsidRPr="00DF3398">
        <w:rPr>
          <w:sz w:val="16"/>
          <w:szCs w:val="16"/>
        </w:rPr>
        <w:t>https://www.lu.ch/kr/parlamentsgeschaefte/CdwsFiles?fileid=c245217bb87b44bd86c2a6690e46bcf2</w:t>
      </w:r>
    </w:p>
  </w:footnote>
  <w:footnote w:id="4">
    <w:p w14:paraId="75EA4C48" w14:textId="40159AE7" w:rsidR="003354E1" w:rsidRPr="003354E1" w:rsidRDefault="003354E1">
      <w:pPr>
        <w:pStyle w:val="Funotentext"/>
        <w:rPr>
          <w:sz w:val="16"/>
          <w:szCs w:val="16"/>
        </w:rPr>
      </w:pPr>
      <w:r w:rsidRPr="00DF3398">
        <w:rPr>
          <w:rStyle w:val="Funotenzeichen"/>
          <w:sz w:val="16"/>
          <w:szCs w:val="16"/>
        </w:rPr>
        <w:footnoteRef/>
      </w:r>
      <w:r w:rsidRPr="00DF3398">
        <w:rPr>
          <w:sz w:val="16"/>
          <w:szCs w:val="16"/>
        </w:rPr>
        <w:t xml:space="preserve"> </w:t>
      </w:r>
      <w:hyperlink r:id="rId3" w:history="1">
        <w:r w:rsidR="00DF3398" w:rsidRPr="00DF61E1">
          <w:rPr>
            <w:rStyle w:val="Hyperlink"/>
            <w:sz w:val="16"/>
            <w:szCs w:val="16"/>
          </w:rPr>
          <w:t>https://www.vcs-lu.ch/themen/vision-velonetz-luzern/</w:t>
        </w:r>
      </w:hyperlink>
      <w:r w:rsidR="00DF339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55" w14:textId="77777777" w:rsidR="006B230D" w:rsidRPr="007F4C80" w:rsidRDefault="006B230D" w:rsidP="003245E6">
    <w:r w:rsidRPr="007F4C80">
      <w:rPr>
        <w:noProof/>
      </w:rPr>
      <w:drawing>
        <wp:anchor distT="0" distB="0" distL="114300" distR="114300" simplePos="0" relativeHeight="251660288" behindDoc="1" locked="1" layoutInCell="1" allowOverlap="1" wp14:anchorId="1DB8486A" wp14:editId="1DB8486B">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7F4C80">
      <w:t> </w:t>
    </w:r>
  </w:p>
  <w:p w14:paraId="1DB84856" w14:textId="77777777" w:rsidR="006B230D" w:rsidRPr="007F4C80" w:rsidRDefault="006B230D" w:rsidP="006B230D">
    <w:r w:rsidRPr="007F4C80">
      <w:rPr>
        <w:noProof/>
      </w:rPr>
      <w:drawing>
        <wp:anchor distT="0" distB="0" distL="114300" distR="114300" simplePos="0" relativeHeight="251658240" behindDoc="1" locked="1" layoutInCell="1" hidden="1" allowOverlap="1" wp14:anchorId="1DB8486C" wp14:editId="1DB8486D">
          <wp:simplePos x="0" y="0"/>
          <wp:positionH relativeFrom="column">
            <wp:posOffset>-1962</wp:posOffset>
          </wp:positionH>
          <wp:positionV relativeFrom="paragraph">
            <wp:posOffset>-2085</wp:posOffset>
          </wp:positionV>
          <wp:extent cx="4048690" cy="1333686"/>
          <wp:effectExtent l="0" t="0" r="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7F4C80">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5E" w14:textId="77777777" w:rsidR="006B230D" w:rsidRPr="0051144A" w:rsidRDefault="006B230D" w:rsidP="006B230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67" w14:textId="77777777" w:rsidR="006B230D" w:rsidRDefault="006B230D">
    <w:pPr>
      <w:spacing w:line="20" w:lineRule="exact"/>
      <w:rPr>
        <w:sz w:val="2"/>
        <w:szCs w:val="2"/>
      </w:rPr>
    </w:pPr>
  </w:p>
  <w:p w14:paraId="1DB84868" w14:textId="77777777" w:rsidR="006B230D" w:rsidRPr="00473DA5" w:rsidRDefault="006B230D">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BAA2F24"/>
    <w:multiLevelType w:val="hybridMultilevel"/>
    <w:tmpl w:val="CA9C5874"/>
    <w:lvl w:ilvl="0" w:tplc="6BDA10D8">
      <w:start w:val="1"/>
      <w:numFmt w:val="decimal"/>
      <w:pStyle w:val="ListWithNumbers"/>
      <w:lvlText w:val="%1."/>
      <w:lvlJc w:val="left"/>
      <w:pPr>
        <w:ind w:left="425" w:hanging="425"/>
      </w:pPr>
      <w:rPr>
        <w:rFonts w:hint="default"/>
      </w:rPr>
    </w:lvl>
    <w:lvl w:ilvl="1" w:tplc="6DC0D97A" w:tentative="1">
      <w:start w:val="1"/>
      <w:numFmt w:val="lowerLetter"/>
      <w:lvlText w:val="%2."/>
      <w:lvlJc w:val="left"/>
      <w:pPr>
        <w:ind w:left="1440" w:hanging="360"/>
      </w:pPr>
    </w:lvl>
    <w:lvl w:ilvl="2" w:tplc="AB9CEE3E" w:tentative="1">
      <w:start w:val="1"/>
      <w:numFmt w:val="lowerRoman"/>
      <w:lvlText w:val="%3."/>
      <w:lvlJc w:val="right"/>
      <w:pPr>
        <w:ind w:left="2160" w:hanging="180"/>
      </w:pPr>
    </w:lvl>
    <w:lvl w:ilvl="3" w:tplc="51548C56" w:tentative="1">
      <w:start w:val="1"/>
      <w:numFmt w:val="decimal"/>
      <w:lvlText w:val="%4."/>
      <w:lvlJc w:val="left"/>
      <w:pPr>
        <w:ind w:left="2880" w:hanging="360"/>
      </w:pPr>
    </w:lvl>
    <w:lvl w:ilvl="4" w:tplc="213AFA34" w:tentative="1">
      <w:start w:val="1"/>
      <w:numFmt w:val="lowerLetter"/>
      <w:lvlText w:val="%5."/>
      <w:lvlJc w:val="left"/>
      <w:pPr>
        <w:ind w:left="3600" w:hanging="360"/>
      </w:pPr>
    </w:lvl>
    <w:lvl w:ilvl="5" w:tplc="38C2B50A" w:tentative="1">
      <w:start w:val="1"/>
      <w:numFmt w:val="lowerRoman"/>
      <w:lvlText w:val="%6."/>
      <w:lvlJc w:val="right"/>
      <w:pPr>
        <w:ind w:left="4320" w:hanging="180"/>
      </w:pPr>
    </w:lvl>
    <w:lvl w:ilvl="6" w:tplc="D3C0FA32" w:tentative="1">
      <w:start w:val="1"/>
      <w:numFmt w:val="decimal"/>
      <w:lvlText w:val="%7."/>
      <w:lvlJc w:val="left"/>
      <w:pPr>
        <w:ind w:left="5040" w:hanging="360"/>
      </w:pPr>
    </w:lvl>
    <w:lvl w:ilvl="7" w:tplc="FEEADB70" w:tentative="1">
      <w:start w:val="1"/>
      <w:numFmt w:val="lowerLetter"/>
      <w:lvlText w:val="%8."/>
      <w:lvlJc w:val="left"/>
      <w:pPr>
        <w:ind w:left="5760" w:hanging="360"/>
      </w:pPr>
    </w:lvl>
    <w:lvl w:ilvl="8" w:tplc="0EAE7CD0" w:tentative="1">
      <w:start w:val="1"/>
      <w:numFmt w:val="lowerRoman"/>
      <w:lvlText w:val="%9."/>
      <w:lvlJc w:val="right"/>
      <w:pPr>
        <w:ind w:left="6480" w:hanging="180"/>
      </w:pPr>
    </w:lvl>
  </w:abstractNum>
  <w:abstractNum w:abstractNumId="1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3A84525"/>
    <w:multiLevelType w:val="hybridMultilevel"/>
    <w:tmpl w:val="6C9E5594"/>
    <w:lvl w:ilvl="0" w:tplc="D8526222">
      <w:start w:val="1"/>
      <w:numFmt w:val="decimal"/>
      <w:pStyle w:val="ListLevelsWithNumbers"/>
      <w:suff w:val="space"/>
      <w:lvlText w:val="%1."/>
      <w:lvlJc w:val="left"/>
      <w:pPr>
        <w:ind w:left="0" w:firstLine="0"/>
      </w:pPr>
      <w:rPr>
        <w:rFonts w:hint="default"/>
      </w:rPr>
    </w:lvl>
    <w:lvl w:ilvl="1" w:tplc="17E4E12E" w:tentative="1">
      <w:start w:val="1"/>
      <w:numFmt w:val="lowerLetter"/>
      <w:lvlText w:val="%2."/>
      <w:lvlJc w:val="left"/>
      <w:pPr>
        <w:ind w:left="1440" w:hanging="360"/>
      </w:pPr>
    </w:lvl>
    <w:lvl w:ilvl="2" w:tplc="60760792" w:tentative="1">
      <w:start w:val="1"/>
      <w:numFmt w:val="lowerRoman"/>
      <w:lvlText w:val="%3."/>
      <w:lvlJc w:val="right"/>
      <w:pPr>
        <w:ind w:left="2160" w:hanging="180"/>
      </w:pPr>
    </w:lvl>
    <w:lvl w:ilvl="3" w:tplc="DA326BE2" w:tentative="1">
      <w:start w:val="1"/>
      <w:numFmt w:val="decimal"/>
      <w:lvlText w:val="%4."/>
      <w:lvlJc w:val="left"/>
      <w:pPr>
        <w:ind w:left="2880" w:hanging="360"/>
      </w:pPr>
    </w:lvl>
    <w:lvl w:ilvl="4" w:tplc="2A1AA4E8" w:tentative="1">
      <w:start w:val="1"/>
      <w:numFmt w:val="lowerLetter"/>
      <w:lvlText w:val="%5."/>
      <w:lvlJc w:val="left"/>
      <w:pPr>
        <w:ind w:left="3600" w:hanging="360"/>
      </w:pPr>
    </w:lvl>
    <w:lvl w:ilvl="5" w:tplc="E98C580E" w:tentative="1">
      <w:start w:val="1"/>
      <w:numFmt w:val="lowerRoman"/>
      <w:lvlText w:val="%6."/>
      <w:lvlJc w:val="right"/>
      <w:pPr>
        <w:ind w:left="4320" w:hanging="180"/>
      </w:pPr>
    </w:lvl>
    <w:lvl w:ilvl="6" w:tplc="71261CD6" w:tentative="1">
      <w:start w:val="1"/>
      <w:numFmt w:val="decimal"/>
      <w:lvlText w:val="%7."/>
      <w:lvlJc w:val="left"/>
      <w:pPr>
        <w:ind w:left="5040" w:hanging="360"/>
      </w:pPr>
    </w:lvl>
    <w:lvl w:ilvl="7" w:tplc="920C58E4" w:tentative="1">
      <w:start w:val="1"/>
      <w:numFmt w:val="lowerLetter"/>
      <w:lvlText w:val="%8."/>
      <w:lvlJc w:val="left"/>
      <w:pPr>
        <w:ind w:left="5760" w:hanging="360"/>
      </w:pPr>
    </w:lvl>
    <w:lvl w:ilvl="8" w:tplc="A178F718" w:tentative="1">
      <w:start w:val="1"/>
      <w:numFmt w:val="lowerRoman"/>
      <w:lvlText w:val="%9."/>
      <w:lvlJc w:val="right"/>
      <w:pPr>
        <w:ind w:left="6480" w:hanging="180"/>
      </w:pPr>
    </w:lvl>
  </w:abstractNum>
  <w:abstractNum w:abstractNumId="20"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1"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7"/>
  </w:num>
  <w:num w:numId="2">
    <w:abstractNumId w:val="15"/>
  </w:num>
  <w:num w:numId="3">
    <w:abstractNumId w:val="10"/>
  </w:num>
  <w:num w:numId="4">
    <w:abstractNumId w:val="18"/>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5"/>
  </w:num>
  <w:num w:numId="29">
    <w:abstractNumId w:val="23"/>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4. April 2018"/>
    <w:docVar w:name="Date.Format.Long.dateValue" w:val="43214"/>
    <w:docVar w:name="DocumentDate" w:val="24. April 2018"/>
    <w:docVar w:name="DocumentDate.dateValue" w:val="43214"/>
    <w:docVar w:name="MetaTool_officeatwork" w:val="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"/>
    <w:docVar w:name="OawAttachedTemplate" w:val="POSTULAT.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2 (4.9.1236)"/>
    <w:docVar w:name="OawCreatedWithProjectID" w:val="luchmaster"/>
    <w:docVar w:name="OawCreatedWithProjectVersion" w:val="15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8042415102105964396&quot;&gt;&lt;Field Name=&quot;UID&quot; Value=&quot;201804241510210596439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2021415021618347896&quot;&gt;&lt;Field Name=&quot;UID&quot; Value=&quot;2012021415021618347896&quot;/&gt;&lt;Field Name=&quot;IDName&quot; Value=&quot;Kantonsrat&quot;/&gt;&lt;Field Name=&quot;Departement&quot; Value=&quot;Kantonsrat&quot;/&gt;&lt;Field Name=&quot;Dienststelle1&quot; Value=&quot;&quot;/&gt;&lt;Field Name=&quot;Dienststelle2&quot; Value=&quot;&quot;/&gt;&lt;Field Name=&quot;Abteilung1&quot; Value=&quot;&quot;/&gt;&lt;Field Name=&quot;Abteilung2&quot; Value=&quot;&quot;/&gt;&lt;Field Name=&quot;AddressB1&quot; Value=&quot;Kantonsrat&quot;/&gt;&lt;Field Name=&quot;AddressB2&quot; Value=&quot;&quot;/&gt;&lt;Field Name=&quot;AddressB3&quot; Value=&quot;&quot;/&gt;&lt;Field Name=&quot;AddressB4&quot; Value=&quot;&quot;/&gt;&lt;Field Name=&quot;AddressN1&quot; Value=&quot;Bahnhofstrasse 15&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0 33&quot;/&gt;&lt;Field Name=&quot;Fax&quot; Value=&quot;041 228 50 36&quot;/&gt;&lt;Field Name=&quot;LogoColor&quot; Value=&quot;%Logos%\Luzern.Logo.2100.350.emf&quot;/&gt;&lt;Field Name=&quot;LogoBlackWhite&quot; Value=&quot;%Logos%\Luzern.Logo.2100.350.emf&quot;/&gt;&lt;Field Name=&quot;LogoZertifikate&quot; Value=&quot;&quot;/&gt;&lt;Field Name=&quot;Email&quot; Value=&quot;sekretariat.kantonsrat@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Data_UID&quot; Value=&quot;2012021415021618347896&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80424151021059643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245E6"/>
    <w:rsid w:val="000139D6"/>
    <w:rsid w:val="0003476C"/>
    <w:rsid w:val="000571D2"/>
    <w:rsid w:val="00074B6E"/>
    <w:rsid w:val="000E6218"/>
    <w:rsid w:val="00113418"/>
    <w:rsid w:val="001372B4"/>
    <w:rsid w:val="001602D2"/>
    <w:rsid w:val="00191FF9"/>
    <w:rsid w:val="001B644D"/>
    <w:rsid w:val="00212387"/>
    <w:rsid w:val="00220360"/>
    <w:rsid w:val="00271F95"/>
    <w:rsid w:val="003245E6"/>
    <w:rsid w:val="003354E1"/>
    <w:rsid w:val="003361F8"/>
    <w:rsid w:val="00341B6C"/>
    <w:rsid w:val="00343793"/>
    <w:rsid w:val="00362419"/>
    <w:rsid w:val="00367F7D"/>
    <w:rsid w:val="00395B9B"/>
    <w:rsid w:val="003967CB"/>
    <w:rsid w:val="003A430C"/>
    <w:rsid w:val="003E7741"/>
    <w:rsid w:val="00414672"/>
    <w:rsid w:val="004310A2"/>
    <w:rsid w:val="00432D10"/>
    <w:rsid w:val="005103A0"/>
    <w:rsid w:val="00530227"/>
    <w:rsid w:val="00536C26"/>
    <w:rsid w:val="00590969"/>
    <w:rsid w:val="005A17F9"/>
    <w:rsid w:val="005A7122"/>
    <w:rsid w:val="005B524F"/>
    <w:rsid w:val="005E181A"/>
    <w:rsid w:val="00662D2B"/>
    <w:rsid w:val="006674CA"/>
    <w:rsid w:val="006901AB"/>
    <w:rsid w:val="006A4048"/>
    <w:rsid w:val="006B230D"/>
    <w:rsid w:val="006E0E01"/>
    <w:rsid w:val="00713BC4"/>
    <w:rsid w:val="00746B4E"/>
    <w:rsid w:val="007A2A96"/>
    <w:rsid w:val="007C56D6"/>
    <w:rsid w:val="007D0341"/>
    <w:rsid w:val="007D4EB8"/>
    <w:rsid w:val="007D67E8"/>
    <w:rsid w:val="007F12C8"/>
    <w:rsid w:val="007F4C80"/>
    <w:rsid w:val="008127C2"/>
    <w:rsid w:val="00823E72"/>
    <w:rsid w:val="00826CAA"/>
    <w:rsid w:val="0084105B"/>
    <w:rsid w:val="00890538"/>
    <w:rsid w:val="008B163D"/>
    <w:rsid w:val="008D2168"/>
    <w:rsid w:val="008D5DA9"/>
    <w:rsid w:val="00901F98"/>
    <w:rsid w:val="0094031D"/>
    <w:rsid w:val="0095082C"/>
    <w:rsid w:val="009509D3"/>
    <w:rsid w:val="00993040"/>
    <w:rsid w:val="009F6791"/>
    <w:rsid w:val="00A31F24"/>
    <w:rsid w:val="00A5616D"/>
    <w:rsid w:val="00A743E4"/>
    <w:rsid w:val="00A83486"/>
    <w:rsid w:val="00A9097C"/>
    <w:rsid w:val="00AB68B8"/>
    <w:rsid w:val="00AC49F0"/>
    <w:rsid w:val="00AF49AB"/>
    <w:rsid w:val="00AF6AEC"/>
    <w:rsid w:val="00B16BE1"/>
    <w:rsid w:val="00B2352E"/>
    <w:rsid w:val="00B56283"/>
    <w:rsid w:val="00B754A7"/>
    <w:rsid w:val="00BA6307"/>
    <w:rsid w:val="00C109F4"/>
    <w:rsid w:val="00C17DFE"/>
    <w:rsid w:val="00C52317"/>
    <w:rsid w:val="00C93741"/>
    <w:rsid w:val="00CA1A5B"/>
    <w:rsid w:val="00CA5971"/>
    <w:rsid w:val="00CC04B3"/>
    <w:rsid w:val="00CD1703"/>
    <w:rsid w:val="00CE662D"/>
    <w:rsid w:val="00D1373C"/>
    <w:rsid w:val="00D33389"/>
    <w:rsid w:val="00D37198"/>
    <w:rsid w:val="00DE4E4F"/>
    <w:rsid w:val="00DF3398"/>
    <w:rsid w:val="00E002BD"/>
    <w:rsid w:val="00E33FC1"/>
    <w:rsid w:val="00ED3988"/>
    <w:rsid w:val="00ED6FFF"/>
    <w:rsid w:val="00EF5251"/>
    <w:rsid w:val="00F04BB9"/>
    <w:rsid w:val="00F234A1"/>
    <w:rsid w:val="00F61F7D"/>
    <w:rsid w:val="00F64986"/>
    <w:rsid w:val="00F74278"/>
    <w:rsid w:val="00FD39FA"/>
    <w:rsid w:val="00FF26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483F"/>
  <w15:docId w15:val="{D7486DA2-4029-4F1F-B7D7-D2CDA302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character" w:styleId="NichtaufgelsteErwhnung">
    <w:name w:val="Unresolved Mention"/>
    <w:basedOn w:val="Absatz-Standardschriftart"/>
    <w:uiPriority w:val="99"/>
    <w:semiHidden/>
    <w:unhideWhenUsed/>
    <w:rsid w:val="00A31F24"/>
    <w:rPr>
      <w:color w:val="605E5C"/>
      <w:shd w:val="clear" w:color="auto" w:fill="E1DFDD"/>
    </w:rPr>
  </w:style>
  <w:style w:type="character" w:styleId="BesuchterLink">
    <w:name w:val="FollowedHyperlink"/>
    <w:basedOn w:val="Absatz-Standardschriftart"/>
    <w:semiHidden/>
    <w:unhideWhenUsed/>
    <w:rsid w:val="00FD39FA"/>
    <w:rPr>
      <w:color w:val="800080" w:themeColor="followedHyperlink"/>
      <w:u w:val="single"/>
    </w:rPr>
  </w:style>
  <w:style w:type="character" w:styleId="Kommentarzeichen">
    <w:name w:val="annotation reference"/>
    <w:basedOn w:val="Absatz-Standardschriftart"/>
    <w:semiHidden/>
    <w:unhideWhenUsed/>
    <w:rsid w:val="0095082C"/>
    <w:rPr>
      <w:sz w:val="16"/>
      <w:szCs w:val="16"/>
    </w:rPr>
  </w:style>
  <w:style w:type="paragraph" w:styleId="Kommentartext">
    <w:name w:val="annotation text"/>
    <w:basedOn w:val="Standard"/>
    <w:link w:val="KommentartextZchn"/>
    <w:semiHidden/>
    <w:unhideWhenUsed/>
    <w:rsid w:val="0095082C"/>
    <w:rPr>
      <w:sz w:val="20"/>
      <w:szCs w:val="20"/>
    </w:rPr>
  </w:style>
  <w:style w:type="character" w:customStyle="1" w:styleId="KommentartextZchn">
    <w:name w:val="Kommentartext Zchn"/>
    <w:basedOn w:val="Absatz-Standardschriftart"/>
    <w:link w:val="Kommentartext"/>
    <w:semiHidden/>
    <w:rsid w:val="0095082C"/>
    <w:rPr>
      <w:kern w:val="10"/>
      <w:sz w:val="20"/>
      <w:szCs w:val="20"/>
    </w:rPr>
  </w:style>
  <w:style w:type="paragraph" w:styleId="Kommentarthema">
    <w:name w:val="annotation subject"/>
    <w:basedOn w:val="Kommentartext"/>
    <w:next w:val="Kommentartext"/>
    <w:link w:val="KommentarthemaZchn"/>
    <w:semiHidden/>
    <w:unhideWhenUsed/>
    <w:rsid w:val="0095082C"/>
    <w:rPr>
      <w:b/>
      <w:bCs/>
    </w:rPr>
  </w:style>
  <w:style w:type="character" w:customStyle="1" w:styleId="KommentarthemaZchn">
    <w:name w:val="Kommentarthema Zchn"/>
    <w:basedOn w:val="KommentartextZchn"/>
    <w:link w:val="Kommentarthema"/>
    <w:semiHidden/>
    <w:rsid w:val="0095082C"/>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cs-lu.ch/themen/vision-velonetz-luzern/" TargetMode="External"/><Relationship Id="rId2" Type="http://schemas.openxmlformats.org/officeDocument/2006/relationships/hyperlink" Target="https://www.are.admin.ch/are/de/home/verkehr-und-infrastruktur/grundlagen-und-daten/verkehrsverhalten.html" TargetMode="External"/><Relationship Id="rId1" Type="http://schemas.openxmlformats.org/officeDocument/2006/relationships/hyperlink" Target="https://blog.tagesanzeiger.ch/datenblog/index.php/12214/velo-entwicklungsland-schwei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ERL~1\AppData\Local\Temp\officeatwork\temp0004\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00C6FD98B40349E10431B6413BECA"/>
        <w:category>
          <w:name w:val="Allgemein"/>
          <w:gallery w:val="placeholder"/>
        </w:category>
        <w:types>
          <w:type w:val="bbPlcHdr"/>
        </w:types>
        <w:behaviors>
          <w:behavior w:val="content"/>
        </w:behaviors>
        <w:guid w:val="{6E499F6A-F21B-478D-BC06-95C2FF7B9D9C}"/>
      </w:docPartPr>
      <w:docPartBody>
        <w:p w:rsidR="001C2042" w:rsidRDefault="001C2042">
          <w:pPr>
            <w:pStyle w:val="EA300C6FD98B40349E10431B6413BE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2"/>
    <w:rsid w:val="001C2042"/>
    <w:rsid w:val="00705593"/>
    <w:rsid w:val="00CB0A4B"/>
    <w:rsid w:val="00D71F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300C6FD98B40349E10431B6413BECA">
    <w:name w:val="EA300C6FD98B40349E10431B6413B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edia"/>
</file>

<file path=customXml/item2.xml><?xml version="1.0" encoding="utf-8"?>
<officeatwork xmlns="http://schemas.officeatwork.com/Formulas">eNrNkctOwkAYhfc+RVMTp00IFXCFpYmAGhOhRIwhIcSM07+0gZmpc/H2ai58JF/BqYJCIYZujLu26ffNnHPeX9/8My6onmMZ+B0tFaddTjQFpgaCZyDUs3WNxRRUH1No2UNFO72LCCtcPb+94cIAUjJNKQjbGsK9Bkagr+kdiJZds4OlPRiPe1gqEEurgxYeVLFQUYXcycT3lqjf4SxKVcqZsYTCCVmoVaaV41ZCdgUE0gfoGpPjfmI/f5vnrYnKJz0VHOKYaTaV5oumm1nru2ctyv5hWqk0MwFeICUJ2zZto0zcgu2P8o7ofICFskYDrJKW7THZ5HGcEsDqkYtZ/h6KKWapxLmvZlt5FTLDxPSRKJU1PU+SBCiW1VWwSjhdHD3qXeZHbNZzuFZPe87JzEEH+0/d4z1TSrGu1WugCjqJIgFStmvIrXwxOwL1skCjLHCE3F/GW59r+1qLVYJvhww+ANtzoFg=</officeatwork>
</file>

<file path=customXml/item3.xml><?xml version="1.0" encoding="utf-8"?>
<officeatwork xmlns="http://schemas.officeatwork.com/MasterProperties">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</officeatwork>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354FBFBE3B0B3C41A5338BF999C5DA4A" ma:contentTypeVersion="2" ma:contentTypeDescription="Ein neues Dokument erstellen." ma:contentTypeScope="" ma:versionID="39a4789a2c4d999a8d85fe3d689ea168">
  <xsd:schema xmlns:xsd="http://www.w3.org/2001/XMLSchema" xmlns:xs="http://www.w3.org/2001/XMLSchema" xmlns:p="http://schemas.microsoft.com/office/2006/metadata/properties" xmlns:ns1="http://schemas.microsoft.com/sharepoint/v3" xmlns:ns2="3b25cd2a-3747-42ba-aec4-30ff622c6b0d" targetNamespace="http://schemas.microsoft.com/office/2006/metadata/properties" ma:root="true" ma:fieldsID="237675d9664eda29752f7b9bef203077" ns1:_="" ns2:_="">
    <xsd:import namespace="http://schemas.microsoft.com/sharepoint/v3"/>
    <xsd:import namespace="3b25cd2a-3747-42ba-aec4-30ff622c6b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5cd2a-3747-42ba-aec4-30ff622c6b0d"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officeatwork xmlns="http://schemas.officeatwork.com/Document">eNp7v3u/jUt+cmlual6JnU1wfk5pSWZ+nmeKnY0+MscnMS+9NDE91c7IwNTURh/OtQnLTC0HqoVScJMAxiof0g==</officeatwork>
</file>

<file path=customXml/item8.xml><?xml version="1.0" encoding="utf-8"?>
<officeatwork xmlns="http://schemas.officeatwork.com/CustomXMLPart">
  <Organisation1>Kantonsrat</Organisation1>
</officeatwork>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B082BAE4-E095-4916-83A6-EC004032691B}">
  <ds:schemaRefs>
    <ds:schemaRef ds:uri="http://schemas.officeatwork.com/MasterProperties"/>
  </ds:schemaRefs>
</ds:datastoreItem>
</file>

<file path=customXml/itemProps4.xml><?xml version="1.0" encoding="utf-8"?>
<ds:datastoreItem xmlns:ds="http://schemas.openxmlformats.org/officeDocument/2006/customXml" ds:itemID="{203B8C18-E31B-44B3-BC9B-1F48A1B8104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8FA3E0E-A204-4EE2-9BCC-4B0C687C6CDA}">
  <ds:schemaRefs>
    <ds:schemaRef ds:uri="http://schemas.microsoft.com/sharepoint/v3/contenttype/forms"/>
  </ds:schemaRefs>
</ds:datastoreItem>
</file>

<file path=customXml/itemProps6.xml><?xml version="1.0" encoding="utf-8"?>
<ds:datastoreItem xmlns:ds="http://schemas.openxmlformats.org/officeDocument/2006/customXml" ds:itemID="{B1F40F7A-E787-46E5-BC07-91A6D5AC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5cd2a-3747-42ba-aec4-30ff622c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4D0BC3-4A82-4E48-AF33-28D5103EE047}">
  <ds:schemaRefs>
    <ds:schemaRef ds:uri="http://schemas.officeatwork.com/Document"/>
  </ds:schemaRefs>
</ds:datastoreItem>
</file>

<file path=customXml/itemProps8.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9.xml><?xml version="1.0" encoding="utf-8"?>
<ds:datastoreItem xmlns:ds="http://schemas.openxmlformats.org/officeDocument/2006/customXml" ds:itemID="{719D3166-E8BE-CF4E-AE0B-4128C6A7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C:\Users\AHUERL~1\AppData\Local\Temp\officeatwork\temp0004\Templates\2055.dot</Template>
  <TotalTime>0</TotalTime>
  <Pages>2</Pages>
  <Words>472</Words>
  <Characters>2979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Postulat</vt:lpstr>
      <vt:lpstr>Organisation</vt:lpstr>
    </vt:vector>
  </TitlesOfParts>
  <Manager/>
  <Company>Kantonsrat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subject/>
  <dc:creator>Othmar Zbinden</dc:creator>
  <cp:keywords/>
  <dc:description/>
  <cp:lastModifiedBy>Othmar Zbinden</cp:lastModifiedBy>
  <cp:revision>3</cp:revision>
  <dcterms:created xsi:type="dcterms:W3CDTF">2019-06-10T14:02:00Z</dcterms:created>
  <dcterms:modified xsi:type="dcterms:W3CDTF">2019-06-10T14:13:00Z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Kantonsrat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Kantonsrat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CMIdata.G_Vorstossnummer">
    <vt:lpwstr/>
  </property>
  <property fmtid="{D5CDD505-2E9C-101B-9397-08002B2CF9AE}" pid="30" name="StmCMIdata.G_Eroeffnungsdatum">
    <vt:lpwstr/>
  </property>
  <property fmtid="{D5CDD505-2E9C-101B-9397-08002B2CF9AE}" pid="31" name="StmCMIdata.G_Erstunterzeichner">
    <vt:lpwstr/>
  </property>
  <property fmtid="{D5CDD505-2E9C-101B-9397-08002B2CF9AE}" pid="32" name="ContentTypeId">
    <vt:lpwstr>0x010100354FBFBE3B0B3C41A5338BF999C5DA4A</vt:lpwstr>
  </property>
</Properties>
</file>