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5069"/>
      </w:tblGrid>
      <w:tr w:rsidR="00826CAA" w:rsidRPr="007F4C80" w14:paraId="1DB84840" w14:textId="77777777" w:rsidTr="005D0B28">
        <w:trPr>
          <w:cantSplit/>
          <w:trHeight w:val="462"/>
        </w:trPr>
        <w:bookmarkStart w:id="0" w:name="_GoBack" w:displacedByCustomXml="next"/>
        <w:bookmarkEnd w:id="0" w:displacedByCustomXml="next"/>
        <w:sdt>
          <w:sdtPr>
            <w:tag w:val="Organisation1"/>
            <w:id w:val="-1258282560"/>
            <w:placeholder>
              <w:docPart w:val="EA300C6FD98B40349E10431B6413BEC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1DB8483F" w14:textId="77777777" w:rsidR="003D3E87" w:rsidRPr="007F4C80" w:rsidRDefault="003245E6" w:rsidP="00372DF4">
                <w:pPr>
                  <w:pStyle w:val="AbsenderTitel"/>
                </w:pPr>
                <w:r w:rsidRPr="007F4C80">
                  <w:t>Kantonsrat</w:t>
                </w:r>
              </w:p>
            </w:tc>
          </w:sdtContent>
        </w:sdt>
      </w:tr>
    </w:tbl>
    <w:p w14:paraId="1DB84841" w14:textId="77777777" w:rsidR="003D3E87" w:rsidRPr="007F4C80" w:rsidRDefault="005C701F" w:rsidP="005D0B28">
      <w:pPr>
        <w:pStyle w:val="CityDate"/>
        <w:spacing w:before="0"/>
        <w:rPr>
          <w:sz w:val="2"/>
          <w:szCs w:val="2"/>
        </w:rPr>
        <w:sectPr w:rsidR="003D3E87" w:rsidRPr="007F4C80" w:rsidSect="003245E6">
          <w:headerReference w:type="default" r:id="rId15"/>
          <w:footerReference w:type="default" r:id="rId16"/>
          <w:type w:val="continuous"/>
          <w:pgSz w:w="11906" w:h="16838" w:code="9"/>
          <w:pgMar w:top="1950" w:right="1134" w:bottom="1134" w:left="1701" w:header="567" w:footer="420" w:gutter="0"/>
          <w:cols w:space="708"/>
          <w:docGrid w:linePitch="360"/>
        </w:sectPr>
      </w:pPr>
    </w:p>
    <w:p w14:paraId="1DB84842" w14:textId="77777777" w:rsidR="003D3E87" w:rsidRPr="007F4C80" w:rsidRDefault="005C701F" w:rsidP="003D3E87"/>
    <w:bookmarkStart w:id="2" w:name="Text"/>
    <w:p w14:paraId="1DB84843" w14:textId="77777777" w:rsidR="00BA6307" w:rsidRPr="007F4C80" w:rsidRDefault="00BA6307" w:rsidP="00717ECA">
      <w:pPr>
        <w:jc w:val="right"/>
        <w:rPr>
          <w:rFonts w:ascii="Arial Black" w:hAnsi="Arial Black"/>
          <w:sz w:val="24"/>
        </w:rPr>
      </w:pPr>
      <w:r w:rsidRPr="007F4C80">
        <w:rPr>
          <w:rFonts w:ascii="Arial Black" w:hAnsi="Arial Black"/>
          <w:sz w:val="24"/>
        </w:rPr>
        <w:fldChar w:fldCharType="begin"/>
      </w:r>
      <w:r w:rsidRPr="007F4C80">
        <w:rPr>
          <w:rFonts w:ascii="Arial Black" w:hAnsi="Arial Black"/>
          <w:sz w:val="24"/>
        </w:rPr>
        <w:instrText xml:space="preserve"> DOCPROPERTY "StmCMIdata.G_Vorstossnummer"\*CHARFORMAT </w:instrText>
      </w:r>
      <w:r w:rsidRPr="007F4C80">
        <w:rPr>
          <w:rFonts w:ascii="Arial Black" w:hAnsi="Arial Black"/>
          <w:sz w:val="24"/>
        </w:rPr>
        <w:fldChar w:fldCharType="end"/>
      </w:r>
    </w:p>
    <w:p w14:paraId="1DB84844" w14:textId="77777777" w:rsidR="00BA6307" w:rsidRPr="007F4C80" w:rsidRDefault="00BA6307" w:rsidP="00037742"/>
    <w:p w14:paraId="1DB84845" w14:textId="15151B30" w:rsidR="00BA6307" w:rsidRPr="007F4C80" w:rsidRDefault="00BA6307" w:rsidP="00717ECA">
      <w:pPr>
        <w:pStyle w:val="Betreff"/>
      </w:pPr>
      <w:r w:rsidRPr="007F4C80">
        <w:t xml:space="preserve">Postulat </w:t>
      </w:r>
      <w:r w:rsidR="008D437B">
        <w:t xml:space="preserve">Christina Reusser </w:t>
      </w:r>
      <w:r w:rsidRPr="007F4C80">
        <w:t xml:space="preserve">und Mit. </w:t>
      </w:r>
      <w:r w:rsidR="008D437B" w:rsidRPr="007F4C80">
        <w:t>Ü</w:t>
      </w:r>
      <w:r w:rsidRPr="007F4C80">
        <w:t>ber</w:t>
      </w:r>
      <w:r w:rsidR="008D437B">
        <w:t xml:space="preserve"> </w:t>
      </w:r>
      <w:r w:rsidR="00EA4773">
        <w:t xml:space="preserve">die Reduktion von Kunststoffabfällen im Kanton Luzern </w:t>
      </w:r>
    </w:p>
    <w:p w14:paraId="1DB84846" w14:textId="77777777" w:rsidR="00BA6307" w:rsidRPr="007F4C80" w:rsidRDefault="00BA6307" w:rsidP="00037742"/>
    <w:p w14:paraId="1DB84847" w14:textId="77777777" w:rsidR="00BA6307" w:rsidRPr="007F4C80" w:rsidRDefault="00BA6307" w:rsidP="00037742">
      <w:r w:rsidRPr="007F4C80">
        <w:t xml:space="preserve">Eröffnet am </w:t>
      </w:r>
      <w:r w:rsidRPr="007F4C80">
        <w:fldChar w:fldCharType="begin"/>
      </w:r>
      <w:r w:rsidRPr="007F4C80">
        <w:instrText xml:space="preserve"> DOCPROPERTY "StmCMIdata.G_Eroeffnungsdatum"\*CHARFORMAT </w:instrText>
      </w:r>
      <w:r w:rsidRPr="007F4C80">
        <w:fldChar w:fldCharType="end"/>
      </w:r>
      <w:r w:rsidRPr="007F4C80">
        <w:t xml:space="preserve"> </w:t>
      </w:r>
      <w:r w:rsidRPr="007F4C80">
        <w:rPr>
          <w:vanish/>
          <w:color w:val="FF0000"/>
        </w:rPr>
        <w:t>Datum wird vom Sekretariat mit Daten nachtragen ergänzt</w:t>
      </w:r>
    </w:p>
    <w:p w14:paraId="1DB84848" w14:textId="77777777" w:rsidR="00BA6307" w:rsidRPr="007F4C80" w:rsidRDefault="00BA6307" w:rsidP="00037742"/>
    <w:p w14:paraId="1DB8484A" w14:textId="758C01FE" w:rsidR="00BA6307" w:rsidRDefault="00BA6307" w:rsidP="00037742"/>
    <w:p w14:paraId="2C6FB160" w14:textId="20BB23E5" w:rsidR="008D437B" w:rsidRDefault="008D437B" w:rsidP="008D437B">
      <w:pPr>
        <w:autoSpaceDE w:val="0"/>
        <w:autoSpaceDN w:val="0"/>
        <w:adjustRightInd w:val="0"/>
        <w:rPr>
          <w:rFonts w:cs="Arial"/>
          <w:kern w:val="0"/>
        </w:rPr>
      </w:pPr>
      <w:r>
        <w:rPr>
          <w:rFonts w:cs="Arial"/>
          <w:kern w:val="0"/>
        </w:rPr>
        <w:t>Der Regierungsrat wird beauftragt abzuklären, ob und wie im Kanton Luzern eine Reduktion von Kunststoffabfällen bewirkt werden kann.</w:t>
      </w:r>
    </w:p>
    <w:p w14:paraId="465CDAD6" w14:textId="77777777" w:rsidR="008D437B" w:rsidRDefault="008D437B" w:rsidP="008D437B">
      <w:pPr>
        <w:autoSpaceDE w:val="0"/>
        <w:autoSpaceDN w:val="0"/>
        <w:adjustRightInd w:val="0"/>
        <w:rPr>
          <w:rFonts w:cs="Arial"/>
          <w:kern w:val="0"/>
        </w:rPr>
      </w:pPr>
    </w:p>
    <w:p w14:paraId="03C38378" w14:textId="0CA1A618" w:rsidR="008D437B" w:rsidRDefault="008D437B" w:rsidP="008D437B">
      <w:pPr>
        <w:autoSpaceDE w:val="0"/>
        <w:autoSpaceDN w:val="0"/>
        <w:adjustRightInd w:val="0"/>
        <w:rPr>
          <w:rFonts w:cs="Arial"/>
          <w:kern w:val="0"/>
        </w:rPr>
      </w:pPr>
    </w:p>
    <w:p w14:paraId="1DB8484C" w14:textId="5E311C11" w:rsidR="00BA6307" w:rsidRDefault="00BA6307" w:rsidP="00037742">
      <w:r w:rsidRPr="007F4C80">
        <w:t>Begründung:</w:t>
      </w:r>
    </w:p>
    <w:p w14:paraId="1D0EB2C3" w14:textId="0A0BD214" w:rsidR="008D437B" w:rsidRDefault="008D437B" w:rsidP="00037742"/>
    <w:p w14:paraId="7896A30A" w14:textId="4485B0D7" w:rsidR="00847ABD" w:rsidRDefault="00D07231" w:rsidP="008D437B">
      <w:pPr>
        <w:autoSpaceDE w:val="0"/>
        <w:autoSpaceDN w:val="0"/>
        <w:adjustRightInd w:val="0"/>
      </w:pPr>
      <w:r>
        <w:t xml:space="preserve">Die Europäische Union will die </w:t>
      </w:r>
      <w:r w:rsidR="00CC7C30">
        <w:t>Massen von Plastikmüll in der Umwelt und in den Ozeanen bekämpfen. Ab 2021 sollen Plastikteller, Trinkhalme und andere Wegwerfprodukte aus Kunststoff in der EU verboten sein. Darauf haben sich das Europäische Parlament und die EU-Mitgliedstaaten gerade geeinigt. Form</w:t>
      </w:r>
      <w:r>
        <w:t xml:space="preserve">ell soll </w:t>
      </w:r>
      <w:r w:rsidR="00CC7C30">
        <w:t>das Gesetz im kommenden Jahr verabschiedet werden. Die Schweiz hat im Umgang mit Plastik einen grossen Nachholbedarf und dementsprechend ist der Handlungsbedarf gegeben.</w:t>
      </w:r>
    </w:p>
    <w:p w14:paraId="57DDF774" w14:textId="77777777" w:rsidR="00847ABD" w:rsidRDefault="00847ABD" w:rsidP="008D437B">
      <w:pPr>
        <w:autoSpaceDE w:val="0"/>
        <w:autoSpaceDN w:val="0"/>
        <w:adjustRightInd w:val="0"/>
      </w:pPr>
    </w:p>
    <w:p w14:paraId="57B2CB8F" w14:textId="1F6F4C46" w:rsidR="00602BB7" w:rsidRDefault="00CC7C30" w:rsidP="00CC7C30">
      <w:pPr>
        <w:autoSpaceDE w:val="0"/>
        <w:autoSpaceDN w:val="0"/>
        <w:adjustRightInd w:val="0"/>
        <w:rPr>
          <w:rFonts w:cs="Arial"/>
          <w:kern w:val="0"/>
        </w:rPr>
      </w:pPr>
      <w:r>
        <w:rPr>
          <w:rFonts w:cs="Arial"/>
          <w:kern w:val="0"/>
        </w:rPr>
        <w:t>Zur Herstellung von Kunststoff werden Energie und Erdöl</w:t>
      </w:r>
      <w:r w:rsidR="00602BB7">
        <w:rPr>
          <w:rFonts w:cs="Arial"/>
          <w:kern w:val="0"/>
        </w:rPr>
        <w:t>,</w:t>
      </w:r>
      <w:r>
        <w:rPr>
          <w:rFonts w:cs="Arial"/>
          <w:kern w:val="0"/>
        </w:rPr>
        <w:t xml:space="preserve"> eine begrenzte </w:t>
      </w:r>
      <w:r w:rsidR="00EA4773">
        <w:rPr>
          <w:rFonts w:cs="Arial"/>
          <w:kern w:val="0"/>
        </w:rPr>
        <w:t xml:space="preserve">ausländische </w:t>
      </w:r>
      <w:r w:rsidR="00D07231">
        <w:rPr>
          <w:rFonts w:cs="Arial"/>
          <w:kern w:val="0"/>
        </w:rPr>
        <w:t>Res</w:t>
      </w:r>
      <w:r w:rsidR="00EA4773">
        <w:rPr>
          <w:rFonts w:cs="Arial"/>
          <w:kern w:val="0"/>
        </w:rPr>
        <w:t>source</w:t>
      </w:r>
      <w:r>
        <w:rPr>
          <w:rFonts w:cs="Arial"/>
          <w:kern w:val="0"/>
        </w:rPr>
        <w:t>, benötigt, und bei der Verbrennung entsteht CO</w:t>
      </w:r>
      <w:r w:rsidRPr="00CC7C30">
        <w:rPr>
          <w:rFonts w:cs="Arial"/>
          <w:kern w:val="0"/>
          <w:vertAlign w:val="subscript"/>
        </w:rPr>
        <w:t>2</w:t>
      </w:r>
      <w:r>
        <w:rPr>
          <w:rFonts w:cs="Arial"/>
          <w:kern w:val="0"/>
        </w:rPr>
        <w:t xml:space="preserve">. </w:t>
      </w:r>
      <w:r w:rsidR="00D07231">
        <w:rPr>
          <w:rFonts w:cs="Arial"/>
          <w:kern w:val="0"/>
        </w:rPr>
        <w:t>D</w:t>
      </w:r>
      <w:r w:rsidR="00602BB7">
        <w:rPr>
          <w:rFonts w:cs="Arial"/>
          <w:kern w:val="0"/>
        </w:rPr>
        <w:t>ie Vermeidung und das Recycling von</w:t>
      </w:r>
      <w:r w:rsidR="00D07231">
        <w:rPr>
          <w:rFonts w:cs="Arial"/>
          <w:kern w:val="0"/>
        </w:rPr>
        <w:t xml:space="preserve"> </w:t>
      </w:r>
      <w:r>
        <w:rPr>
          <w:rFonts w:cs="Arial"/>
          <w:kern w:val="0"/>
        </w:rPr>
        <w:t>Kunststoff</w:t>
      </w:r>
      <w:r w:rsidR="00D07231">
        <w:rPr>
          <w:rFonts w:cs="Arial"/>
          <w:kern w:val="0"/>
        </w:rPr>
        <w:t>,</w:t>
      </w:r>
      <w:r>
        <w:rPr>
          <w:rFonts w:cs="Arial"/>
          <w:kern w:val="0"/>
        </w:rPr>
        <w:t xml:space="preserve"> ist darum ein wichtiger Beitrag zur Ressourcenschonung und CO</w:t>
      </w:r>
      <w:r w:rsidRPr="00CC7C30">
        <w:rPr>
          <w:rFonts w:cs="Arial"/>
          <w:kern w:val="0"/>
          <w:vertAlign w:val="subscript"/>
        </w:rPr>
        <w:t>2</w:t>
      </w:r>
      <w:r>
        <w:rPr>
          <w:rFonts w:cs="Arial"/>
          <w:kern w:val="0"/>
        </w:rPr>
        <w:t xml:space="preserve">-Reduktion. </w:t>
      </w:r>
    </w:p>
    <w:p w14:paraId="0CB4072F" w14:textId="5CA6C2BA" w:rsidR="008D437B" w:rsidRDefault="008D437B" w:rsidP="008D437B">
      <w:pPr>
        <w:autoSpaceDE w:val="0"/>
        <w:autoSpaceDN w:val="0"/>
        <w:adjustRightInd w:val="0"/>
        <w:rPr>
          <w:rFonts w:cs="Arial"/>
          <w:kern w:val="0"/>
        </w:rPr>
      </w:pPr>
      <w:r>
        <w:rPr>
          <w:rFonts w:cs="Arial"/>
          <w:kern w:val="0"/>
        </w:rPr>
        <w:t>Primär muss heute auf die Abfallvermeidung gesetzt werden. In Deutschland wird das sogenannte duale Modell als Erfolg gefeiert. Es verpflichtet die Wirtschaft, in Umlauf gebrachte Verpackungen nach Gebrauch zurückzunehmen und bei deren Entsorgung mitzuwirken. Das hatte in Deutschland einen Abfallrückgang zur Folge. Vor diesem Hintergrund stellt sich die Frage, was der Kanton Luzern tun kann, damit die Kunststoffabfallmenge</w:t>
      </w:r>
      <w:r w:rsidR="00CC7C30">
        <w:rPr>
          <w:rFonts w:cs="Arial"/>
          <w:kern w:val="0"/>
        </w:rPr>
        <w:t xml:space="preserve"> deutlich</w:t>
      </w:r>
      <w:r>
        <w:rPr>
          <w:rFonts w:cs="Arial"/>
          <w:kern w:val="0"/>
        </w:rPr>
        <w:t xml:space="preserve"> reduziert werden kann. Analog der Regelung beim PET-Recycling ist es wünschbar, dass auf Kantonsebene die Grossverteiler dazu verpflichtet werden, Massnahmen zur Vermeidung von Kunststoffabfall zu ergreifen und entsprechende Recycling-Strukturen mitzufinanzieren.</w:t>
      </w:r>
      <w:r w:rsidR="00680388">
        <w:rPr>
          <w:rFonts w:cs="Arial"/>
          <w:kern w:val="0"/>
        </w:rPr>
        <w:t xml:space="preserve"> Aus diesem Grund soll mitunter ein Konzept</w:t>
      </w:r>
      <w:r w:rsidR="00294381">
        <w:rPr>
          <w:rFonts w:cs="Arial"/>
          <w:kern w:val="0"/>
        </w:rPr>
        <w:t xml:space="preserve"> </w:t>
      </w:r>
      <w:r w:rsidR="00680388">
        <w:rPr>
          <w:rFonts w:cs="Arial"/>
          <w:kern w:val="0"/>
        </w:rPr>
        <w:t>erarbeitet werden, welche</w:t>
      </w:r>
      <w:r w:rsidR="00294381">
        <w:rPr>
          <w:rFonts w:cs="Arial"/>
          <w:kern w:val="0"/>
        </w:rPr>
        <w:t>s</w:t>
      </w:r>
      <w:r w:rsidR="00680388">
        <w:rPr>
          <w:rFonts w:cs="Arial"/>
          <w:kern w:val="0"/>
        </w:rPr>
        <w:t xml:space="preserve"> aufzeigt</w:t>
      </w:r>
      <w:r w:rsidR="00246C5D">
        <w:rPr>
          <w:rFonts w:cs="Arial"/>
          <w:kern w:val="0"/>
        </w:rPr>
        <w:t>,</w:t>
      </w:r>
      <w:r w:rsidR="00680388">
        <w:rPr>
          <w:rFonts w:cs="Arial"/>
          <w:kern w:val="0"/>
        </w:rPr>
        <w:t xml:space="preserve"> </w:t>
      </w:r>
      <w:r w:rsidR="00294381">
        <w:rPr>
          <w:rFonts w:cs="Arial"/>
          <w:kern w:val="0"/>
        </w:rPr>
        <w:t xml:space="preserve">was </w:t>
      </w:r>
      <w:r w:rsidR="00680388">
        <w:rPr>
          <w:rFonts w:cs="Arial"/>
          <w:kern w:val="0"/>
        </w:rPr>
        <w:t>der Kanton Luzern zur Reduktion der Kunststoffabfälle beitragen kann.</w:t>
      </w:r>
    </w:p>
    <w:p w14:paraId="7ABA76C3" w14:textId="78C559FB" w:rsidR="00CC7C30" w:rsidRDefault="00CC7C30" w:rsidP="008D437B">
      <w:pPr>
        <w:autoSpaceDE w:val="0"/>
        <w:autoSpaceDN w:val="0"/>
        <w:adjustRightInd w:val="0"/>
        <w:rPr>
          <w:rFonts w:cs="Arial"/>
          <w:kern w:val="0"/>
        </w:rPr>
      </w:pPr>
    </w:p>
    <w:p w14:paraId="4619DFE1" w14:textId="5020CF71" w:rsidR="00EA4773" w:rsidRDefault="00EA4773" w:rsidP="008D437B">
      <w:pPr>
        <w:autoSpaceDE w:val="0"/>
        <w:autoSpaceDN w:val="0"/>
        <w:adjustRightInd w:val="0"/>
        <w:rPr>
          <w:rFonts w:cs="Arial"/>
          <w:kern w:val="0"/>
        </w:rPr>
      </w:pPr>
    </w:p>
    <w:p w14:paraId="15C313CB" w14:textId="5D169629" w:rsidR="00EA4773" w:rsidRPr="008D437B" w:rsidRDefault="00EA4773" w:rsidP="008D437B">
      <w:pPr>
        <w:autoSpaceDE w:val="0"/>
        <w:autoSpaceDN w:val="0"/>
        <w:adjustRightInd w:val="0"/>
        <w:rPr>
          <w:rFonts w:cs="Arial"/>
          <w:kern w:val="0"/>
        </w:rPr>
      </w:pPr>
      <w:r>
        <w:rPr>
          <w:rFonts w:cs="Arial"/>
          <w:kern w:val="0"/>
        </w:rPr>
        <w:t xml:space="preserve">Christina Reusser </w:t>
      </w:r>
      <w:r w:rsidR="001E56C0">
        <w:rPr>
          <w:rFonts w:cs="Arial"/>
          <w:kern w:val="0"/>
        </w:rPr>
        <w:t xml:space="preserve"> (weitere Unterschriften folgen)</w:t>
      </w:r>
    </w:p>
    <w:p w14:paraId="34C08B16" w14:textId="77777777" w:rsidR="008D437B" w:rsidRPr="007F4C80" w:rsidRDefault="008D437B" w:rsidP="00037742"/>
    <w:p w14:paraId="1DB8484E" w14:textId="77777777" w:rsidR="00BA6307" w:rsidRPr="007F4C80" w:rsidRDefault="00BA6307" w:rsidP="00037742"/>
    <w:p w14:paraId="1DB8484F" w14:textId="77777777" w:rsidR="009500C4" w:rsidRPr="007F4C80" w:rsidRDefault="00BA6307" w:rsidP="00BA6307">
      <w:pPr>
        <w:rPr>
          <w:i/>
        </w:rPr>
      </w:pPr>
      <w:r w:rsidRPr="007F4C80">
        <w:rPr>
          <w:i/>
        </w:rPr>
        <w:fldChar w:fldCharType="begin"/>
      </w:r>
      <w:r w:rsidRPr="007F4C80">
        <w:rPr>
          <w:i/>
        </w:rPr>
        <w:instrText xml:space="preserve"> DOCPROPERTY "StmCMIdata.G_Erstunterzeichner"\*CHARFORMAT </w:instrText>
      </w:r>
      <w:r w:rsidRPr="007F4C80">
        <w:rPr>
          <w:i/>
        </w:rPr>
        <w:fldChar w:fldCharType="end"/>
      </w:r>
      <w:bookmarkEnd w:id="2"/>
    </w:p>
    <w:p w14:paraId="1DB84850" w14:textId="77777777" w:rsidR="00014413" w:rsidRPr="007F4C80" w:rsidRDefault="005C701F" w:rsidP="003D3E87"/>
    <w:sectPr w:rsidR="00014413" w:rsidRPr="007F4C80" w:rsidSect="003245E6">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EB73" w14:textId="77777777" w:rsidR="005C701F" w:rsidRPr="007F4C80" w:rsidRDefault="005C701F">
      <w:r w:rsidRPr="007F4C80">
        <w:separator/>
      </w:r>
    </w:p>
  </w:endnote>
  <w:endnote w:type="continuationSeparator" w:id="0">
    <w:p w14:paraId="142EAE91" w14:textId="77777777" w:rsidR="005C701F" w:rsidRPr="007F4C80" w:rsidRDefault="005C701F">
      <w:r w:rsidRPr="007F4C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826CAA" w:rsidRPr="007F4C80" w14:paraId="1DB84859" w14:textId="77777777" w:rsidTr="005D0B28">
      <w:tc>
        <w:tcPr>
          <w:tcW w:w="6177" w:type="dxa"/>
          <w:vAlign w:val="center"/>
        </w:tcPr>
        <w:p w14:paraId="1DB84857" w14:textId="1032B62A" w:rsidR="003D3E87" w:rsidRPr="007F4C80" w:rsidRDefault="00BA6307" w:rsidP="00C22A5F">
          <w:pPr>
            <w:pStyle w:val="Fusszeile"/>
          </w:pPr>
          <w:r w:rsidRPr="007F4C80">
            <w:fldChar w:fldCharType="begin"/>
          </w:r>
          <w:r w:rsidRPr="007F4C80">
            <w:rPr>
              <w:lang w:eastAsia="de-DE"/>
            </w:rPr>
            <w:instrText xml:space="preserve"> IF </w:instrText>
          </w:r>
          <w:r w:rsidRPr="007F4C80">
            <w:fldChar w:fldCharType="begin"/>
          </w:r>
          <w:r w:rsidRPr="007F4C80">
            <w:rPr>
              <w:lang w:eastAsia="de-DE"/>
            </w:rPr>
            <w:instrText xml:space="preserve"> DOCPROPERTY "CMIdata.G_Signatur"\*CHARFORMAT </w:instrText>
          </w:r>
          <w:r w:rsidRPr="007F4C80">
            <w:fldChar w:fldCharType="end"/>
          </w:r>
          <w:r w:rsidRPr="007F4C80">
            <w:rPr>
              <w:lang w:eastAsia="de-DE"/>
            </w:rPr>
            <w:instrText xml:space="preserve"> = "" "</w:instrText>
          </w:r>
          <w:r w:rsidRPr="007F4C80">
            <w:fldChar w:fldCharType="begin"/>
          </w:r>
          <w:r w:rsidRPr="007F4C80">
            <w:rPr>
              <w:lang w:eastAsia="de-DE"/>
            </w:rPr>
            <w:instrText xml:space="preserve"> IF </w:instrText>
          </w:r>
          <w:r w:rsidRPr="007F4C80">
            <w:fldChar w:fldCharType="begin"/>
          </w:r>
          <w:r w:rsidRPr="007F4C80">
            <w:rPr>
              <w:lang w:eastAsia="de-DE"/>
            </w:rPr>
            <w:instrText xml:space="preserve"> DOCPROPERTY "CMIdata.G_Laufnummer"\*CHARFORMAT </w:instrText>
          </w:r>
          <w:r w:rsidRPr="007F4C80">
            <w:fldChar w:fldCharType="end"/>
          </w:r>
          <w:r w:rsidRPr="007F4C80">
            <w:rPr>
              <w:lang w:eastAsia="de-DE"/>
            </w:rPr>
            <w:instrText xml:space="preserve"> = "" "" "</w:instrText>
          </w:r>
          <w:r w:rsidRPr="007F4C80">
            <w:fldChar w:fldCharType="begin"/>
          </w:r>
          <w:r w:rsidRPr="007F4C80">
            <w:rPr>
              <w:lang w:eastAsia="de-DE"/>
            </w:rPr>
            <w:instrText xml:space="preserve"> DOCPROPERTY "CMIdata.G_Laufnummer"\*CHARFORMAT </w:instrText>
          </w:r>
          <w:r w:rsidRPr="007F4C80">
            <w:fldChar w:fldCharType="separate"/>
          </w:r>
          <w:r w:rsidRPr="007F4C80">
            <w:rPr>
              <w:lang w:eastAsia="de-DE"/>
            </w:rPr>
            <w:instrText>CMIdata.G_Laufnummer</w:instrText>
          </w:r>
          <w:r w:rsidRPr="007F4C80">
            <w:fldChar w:fldCharType="end"/>
          </w:r>
          <w:r w:rsidRPr="007F4C80">
            <w:rPr>
              <w:lang w:eastAsia="de-DE"/>
            </w:rPr>
            <w:instrText xml:space="preserve"> / </w:instrText>
          </w:r>
          <w:r w:rsidRPr="007F4C80">
            <w:fldChar w:fldCharType="begin"/>
          </w:r>
          <w:r w:rsidRPr="007F4C80">
            <w:rPr>
              <w:lang w:eastAsia="de-DE"/>
            </w:rPr>
            <w:instrText xml:space="preserve"> DOCPROPERTY "CMIdata.Dok_Titel"\*CHARFORMAT </w:instrText>
          </w:r>
          <w:r w:rsidRPr="007F4C80">
            <w:fldChar w:fldCharType="separate"/>
          </w:r>
          <w:r w:rsidRPr="007F4C80">
            <w:rPr>
              <w:lang w:eastAsia="de-DE"/>
            </w:rPr>
            <w:instrText>CMIdata.Dok_Titel</w:instrText>
          </w:r>
          <w:r w:rsidRPr="007F4C80">
            <w:fldChar w:fldCharType="end"/>
          </w:r>
          <w:r w:rsidRPr="007F4C80">
            <w:rPr>
              <w:lang w:eastAsia="de-DE"/>
            </w:rPr>
            <w:instrText xml:space="preserve">" \* MERGEFORMAT </w:instrText>
          </w:r>
          <w:r w:rsidRPr="007F4C80">
            <w:fldChar w:fldCharType="end"/>
          </w:r>
          <w:r w:rsidRPr="007F4C80">
            <w:rPr>
              <w:lang w:eastAsia="de-DE"/>
            </w:rPr>
            <w:instrText>" "</w:instrText>
          </w:r>
          <w:r w:rsidRPr="007F4C80">
            <w:fldChar w:fldCharType="begin"/>
          </w:r>
          <w:r w:rsidRPr="007F4C80">
            <w:rPr>
              <w:lang w:eastAsia="de-DE"/>
            </w:rPr>
            <w:instrText xml:space="preserve"> DOCPROPERTY "CMIdata.G_Signatur"\*CHARFORMAT </w:instrText>
          </w:r>
          <w:r w:rsidRPr="007F4C80">
            <w:fldChar w:fldCharType="separate"/>
          </w:r>
          <w:r w:rsidRPr="007F4C80">
            <w:rPr>
              <w:lang w:eastAsia="de-DE"/>
            </w:rPr>
            <w:instrText>CMIdata.G_Signatur</w:instrText>
          </w:r>
          <w:r w:rsidRPr="007F4C80">
            <w:fldChar w:fldCharType="end"/>
          </w:r>
          <w:r w:rsidRPr="007F4C80">
            <w:rPr>
              <w:lang w:eastAsia="de-DE"/>
            </w:rPr>
            <w:instrText xml:space="preserve"> / </w:instrText>
          </w:r>
          <w:r w:rsidRPr="007F4C80">
            <w:fldChar w:fldCharType="begin"/>
          </w:r>
          <w:r w:rsidRPr="007F4C80">
            <w:rPr>
              <w:lang w:eastAsia="de-DE"/>
            </w:rPr>
            <w:instrText xml:space="preserve"> DOCPROPERTY "CMIdata.Dok_Titel"\*CHARFORMAT </w:instrText>
          </w:r>
          <w:r w:rsidRPr="007F4C80">
            <w:fldChar w:fldCharType="separate"/>
          </w:r>
          <w:r w:rsidRPr="007F4C80">
            <w:rPr>
              <w:lang w:eastAsia="de-DE"/>
            </w:rPr>
            <w:instrText>CMIdata.Dok_Titel</w:instrText>
          </w:r>
          <w:r w:rsidRPr="007F4C80">
            <w:fldChar w:fldCharType="end"/>
          </w:r>
          <w:r w:rsidRPr="007F4C80">
            <w:rPr>
              <w:lang w:eastAsia="de-DE"/>
            </w:rPr>
            <w:instrText xml:space="preserve">" \* MERGEFORMAT </w:instrText>
          </w:r>
          <w:r w:rsidRPr="007F4C80">
            <w:fldChar w:fldCharType="end"/>
          </w:r>
        </w:p>
      </w:tc>
      <w:tc>
        <w:tcPr>
          <w:tcW w:w="2951" w:type="dxa"/>
        </w:tcPr>
        <w:p w14:paraId="1DB84858" w14:textId="7CEBBA2E" w:rsidR="003D3E87" w:rsidRPr="007F4C80" w:rsidRDefault="00BA6307" w:rsidP="00C22A5F">
          <w:pPr>
            <w:pStyle w:val="Fusszeile-Seite"/>
            <w:rPr>
              <w:lang w:eastAsia="de-DE"/>
            </w:rPr>
          </w:pP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NUMPAGES </w:instrText>
          </w:r>
          <w:r w:rsidRPr="007F4C80">
            <w:rPr>
              <w:lang w:eastAsia="de-DE"/>
            </w:rPr>
            <w:fldChar w:fldCharType="separate"/>
          </w:r>
          <w:r w:rsidR="006F2413">
            <w:rPr>
              <w:noProof/>
              <w:lang w:eastAsia="de-DE"/>
            </w:rPr>
            <w:instrText>1</w:instrText>
          </w:r>
          <w:r w:rsidRPr="007F4C80">
            <w:rPr>
              <w:lang w:eastAsia="de-DE"/>
            </w:rPr>
            <w:fldChar w:fldCharType="end"/>
          </w:r>
          <w:r w:rsidRPr="007F4C80">
            <w:rPr>
              <w:lang w:eastAsia="de-DE"/>
            </w:rPr>
            <w:instrText xml:space="preserve"> &gt; "1"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separate"/>
          </w:r>
          <w:r w:rsidRPr="007F4C80">
            <w:rPr>
              <w:lang w:eastAsia="de-DE"/>
            </w:rPr>
            <w:instrText>Doc.Page</w:instrText>
          </w:r>
          <w:r w:rsidRPr="007F4C80">
            <w:rPr>
              <w:lang w:eastAsia="de-DE"/>
            </w:rPr>
            <w:fldChar w:fldCharType="end"/>
          </w:r>
          <w:r w:rsidRPr="007F4C80">
            <w:rPr>
              <w:lang w:eastAsia="de-DE"/>
            </w:rPr>
            <w:instrText xml:space="preserve"> = "" "Seite"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separate"/>
          </w:r>
          <w:r w:rsidRPr="007F4C80">
            <w:rPr>
              <w:lang w:eastAsia="de-DE"/>
            </w:rPr>
            <w:instrText>Doc.Page</w:instrText>
          </w:r>
          <w:r w:rsidRPr="007F4C80">
            <w:rPr>
              <w:lang w:eastAsia="de-DE"/>
            </w:rPr>
            <w:fldChar w:fldCharType="end"/>
          </w:r>
          <w:r w:rsidRPr="007F4C80">
            <w:rPr>
              <w:lang w:eastAsia="de-DE"/>
            </w:rPr>
            <w:instrText xml:space="preserve"> = "Doc.Page" "Seite"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end"/>
          </w:r>
          <w:r w:rsidRPr="007F4C80">
            <w:rPr>
              <w:lang w:eastAsia="de-DE"/>
            </w:rPr>
            <w:instrText xml:space="preserve">" </w:instrText>
          </w:r>
          <w:r w:rsidRPr="007F4C80">
            <w:rPr>
              <w:lang w:eastAsia="de-DE"/>
            </w:rPr>
            <w:fldChar w:fldCharType="separate"/>
          </w:r>
          <w:r w:rsidR="00847ABD" w:rsidRPr="007F4C80">
            <w:rPr>
              <w:noProof/>
              <w:lang w:eastAsia="de-DE"/>
            </w:rPr>
            <w:instrText>Seite</w:instrText>
          </w:r>
          <w:r w:rsidRPr="007F4C80">
            <w:rPr>
              <w:lang w:eastAsia="de-DE"/>
            </w:rPr>
            <w:fldChar w:fldCharType="end"/>
          </w:r>
          <w:r w:rsidRPr="007F4C80">
            <w:rPr>
              <w:lang w:eastAsia="de-DE"/>
            </w:rPr>
            <w:instrText xml:space="preserve">" </w:instrText>
          </w:r>
          <w:r w:rsidRPr="007F4C80">
            <w:rPr>
              <w:lang w:eastAsia="de-DE"/>
            </w:rPr>
            <w:fldChar w:fldCharType="separate"/>
          </w:r>
          <w:r w:rsidR="00847ABD" w:rsidRPr="007F4C80">
            <w:rPr>
              <w:noProof/>
              <w:lang w:eastAsia="de-DE"/>
            </w:rPr>
            <w:instrText>Seite</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PAGE </w:instrText>
          </w:r>
          <w:r w:rsidRPr="007F4C80">
            <w:rPr>
              <w:lang w:eastAsia="de-DE"/>
            </w:rPr>
            <w:fldChar w:fldCharType="separate"/>
          </w:r>
          <w:r w:rsidR="006A0F16">
            <w:rPr>
              <w:noProof/>
              <w:lang w:eastAsia="de-DE"/>
            </w:rPr>
            <w:instrText>1</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sidR="00847ABD">
            <w:rPr>
              <w:lang w:eastAsia="de-DE"/>
            </w:rPr>
            <w:instrText>von</w:instrText>
          </w:r>
          <w:r w:rsidRPr="007F4C80">
            <w:rPr>
              <w:lang w:eastAsia="de-DE"/>
            </w:rPr>
            <w:fldChar w:fldCharType="end"/>
          </w:r>
          <w:r w:rsidRPr="007F4C80">
            <w:rPr>
              <w:lang w:eastAsia="de-DE"/>
            </w:rPr>
            <w:instrText xml:space="preserve"> = "" "von"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sidR="00847ABD">
            <w:rPr>
              <w:lang w:eastAsia="de-DE"/>
            </w:rPr>
            <w:instrText>von</w:instrText>
          </w:r>
          <w:r w:rsidRPr="007F4C80">
            <w:rPr>
              <w:lang w:eastAsia="de-DE"/>
            </w:rPr>
            <w:fldChar w:fldCharType="end"/>
          </w:r>
          <w:r w:rsidRPr="007F4C80">
            <w:rPr>
              <w:lang w:eastAsia="de-DE"/>
            </w:rPr>
            <w:instrText xml:space="preserve"> = "Doc.of" "von"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sidR="00847ABD">
            <w:rPr>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separate"/>
          </w:r>
          <w:r w:rsidR="00847ABD">
            <w:rPr>
              <w:noProof/>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separate"/>
          </w:r>
          <w:r w:rsidR="00847ABD">
            <w:rPr>
              <w:noProof/>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NUMPAGES </w:instrText>
          </w:r>
          <w:r w:rsidRPr="007F4C80">
            <w:rPr>
              <w:lang w:eastAsia="de-DE"/>
            </w:rPr>
            <w:fldChar w:fldCharType="separate"/>
          </w:r>
          <w:r w:rsidR="006A0F16">
            <w:rPr>
              <w:noProof/>
              <w:lang w:eastAsia="de-DE"/>
            </w:rPr>
            <w:instrText>2</w:instrText>
          </w:r>
          <w:r w:rsidRPr="007F4C80">
            <w:rPr>
              <w:lang w:eastAsia="de-DE"/>
            </w:rPr>
            <w:fldChar w:fldCharType="end"/>
          </w:r>
          <w:r w:rsidRPr="007F4C80">
            <w:rPr>
              <w:lang w:eastAsia="de-DE"/>
            </w:rPr>
            <w:instrText>"" "</w:instrText>
          </w:r>
          <w:r w:rsidRPr="007F4C80">
            <w:rPr>
              <w:lang w:eastAsia="de-DE"/>
            </w:rPr>
            <w:fldChar w:fldCharType="separate"/>
          </w:r>
          <w:r w:rsidR="006F2413" w:rsidRPr="007F4C80">
            <w:rPr>
              <w:noProof/>
              <w:lang w:eastAsia="de-DE"/>
            </w:rPr>
            <w:t xml:space="preserve"> </w:t>
          </w:r>
          <w:r w:rsidRPr="007F4C80">
            <w:rPr>
              <w:lang w:eastAsia="de-DE"/>
            </w:rPr>
            <w:fldChar w:fldCharType="end"/>
          </w:r>
        </w:p>
      </w:tc>
    </w:tr>
    <w:tr w:rsidR="00826CAA" w:rsidRPr="007F4C80" w14:paraId="1DB8485C" w14:textId="77777777" w:rsidTr="005D0B28">
      <w:tc>
        <w:tcPr>
          <w:tcW w:w="6177" w:type="dxa"/>
          <w:vAlign w:val="center"/>
        </w:tcPr>
        <w:p w14:paraId="1DB8485A" w14:textId="77777777" w:rsidR="003D3E87" w:rsidRPr="007F4C80" w:rsidRDefault="005C701F" w:rsidP="003D3E87">
          <w:pPr>
            <w:pStyle w:val="Fusszeile-Pfad"/>
            <w:rPr>
              <w:color w:val="auto"/>
              <w:szCs w:val="12"/>
            </w:rPr>
          </w:pPr>
          <w:bookmarkStart w:id="1" w:name="FusszeileErsteSeite" w:colFirst="0" w:colLast="0"/>
        </w:p>
      </w:tc>
      <w:tc>
        <w:tcPr>
          <w:tcW w:w="2951" w:type="dxa"/>
        </w:tcPr>
        <w:p w14:paraId="1DB8485B" w14:textId="77777777" w:rsidR="003D3E87" w:rsidRPr="007F4C80" w:rsidRDefault="005C701F" w:rsidP="003D3E87">
          <w:pPr>
            <w:jc w:val="right"/>
            <w:rPr>
              <w:sz w:val="2"/>
              <w:szCs w:val="2"/>
              <w:lang w:eastAsia="de-DE"/>
            </w:rPr>
          </w:pPr>
        </w:p>
      </w:tc>
    </w:tr>
    <w:bookmarkEnd w:id="1"/>
  </w:tbl>
  <w:p w14:paraId="1DB8485D" w14:textId="77777777" w:rsidR="003D3E87" w:rsidRPr="007F4C80" w:rsidRDefault="005C701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F" w14:textId="77777777" w:rsidR="003D3E87" w:rsidRDefault="005C701F">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826CAA" w14:paraId="1DB84862" w14:textId="77777777" w:rsidTr="005D0B28">
      <w:tc>
        <w:tcPr>
          <w:tcW w:w="6177" w:type="dxa"/>
          <w:vAlign w:val="center"/>
        </w:tcPr>
        <w:p w14:paraId="1DB84860" w14:textId="55575DB7" w:rsidR="003D3E87" w:rsidRPr="007970F5" w:rsidRDefault="00BA6307"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DB84861" w14:textId="4A207814" w:rsidR="003D3E87" w:rsidRPr="00F82120" w:rsidRDefault="00BA6307"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3245E6">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6A0F16">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3245E6">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847ABD">
            <w:rPr>
              <w:noProof/>
              <w:lang w:eastAsia="de-DE"/>
            </w:rPr>
            <w:t>2</w:t>
          </w:r>
          <w:r w:rsidRPr="00F82120">
            <w:rPr>
              <w:lang w:eastAsia="de-DE"/>
            </w:rPr>
            <w:fldChar w:fldCharType="end"/>
          </w:r>
        </w:p>
      </w:tc>
    </w:tr>
    <w:tr w:rsidR="00826CAA" w14:paraId="1DB84865" w14:textId="77777777" w:rsidTr="005D0B28">
      <w:tc>
        <w:tcPr>
          <w:tcW w:w="6177" w:type="dxa"/>
          <w:vAlign w:val="center"/>
        </w:tcPr>
        <w:p w14:paraId="1DB84863" w14:textId="77777777" w:rsidR="003D3E87" w:rsidRPr="00B97F1C" w:rsidRDefault="005C701F" w:rsidP="009500C4">
          <w:pPr>
            <w:pStyle w:val="Fusszeile-Pfad"/>
            <w:rPr>
              <w:lang w:eastAsia="de-DE"/>
            </w:rPr>
          </w:pPr>
          <w:bookmarkStart w:id="3" w:name="FusszeileFolgeseiten" w:colFirst="0" w:colLast="0"/>
        </w:p>
      </w:tc>
      <w:tc>
        <w:tcPr>
          <w:tcW w:w="2951" w:type="dxa"/>
        </w:tcPr>
        <w:p w14:paraId="1DB84864" w14:textId="77777777" w:rsidR="003D3E87" w:rsidRPr="009500C4" w:rsidRDefault="005C701F" w:rsidP="003D3E87">
          <w:pPr>
            <w:jc w:val="right"/>
            <w:rPr>
              <w:sz w:val="2"/>
              <w:szCs w:val="2"/>
              <w:lang w:eastAsia="de-DE"/>
            </w:rPr>
          </w:pPr>
        </w:p>
      </w:tc>
    </w:tr>
    <w:bookmarkEnd w:id="3"/>
  </w:tbl>
  <w:p w14:paraId="1DB84866" w14:textId="77777777" w:rsidR="003D3E87" w:rsidRDefault="005C701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69" w14:textId="62E4BD64" w:rsidR="003D3E87" w:rsidRPr="003173DA" w:rsidRDefault="00BA6307">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3245E6">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6F2413">
      <w:rPr>
        <w:noProof/>
      </w:rPr>
      <w:instrText>11.06.2019, 10:59:37</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3245E6">
      <w:rPr>
        <w:noProof/>
        <w:lang w:val="en-US"/>
      </w:rPr>
      <w:instrText>Dokument7</w:instrText>
    </w:r>
    <w:r>
      <w:fldChar w:fldCharType="end"/>
    </w:r>
    <w:r w:rsidRPr="003173DA">
      <w:rPr>
        <w:lang w:val="en-US"/>
      </w:rPr>
      <w:instrText>" \&lt;OawJumpToField value=0/&gt;</w:instrText>
    </w:r>
    <w:r>
      <w:fldChar w:fldCharType="separate"/>
    </w:r>
    <w:r w:rsidR="006F2413">
      <w:rPr>
        <w:noProof/>
      </w:rPr>
      <w:t>11.06.2019, 10:59:37</w:t>
    </w:r>
    <w:r w:rsidR="006F2413" w:rsidRPr="003173DA">
      <w:rPr>
        <w:noProof/>
        <w:lang w:val="en-US"/>
      </w:rPr>
      <w:t xml:space="preserve">, </w:t>
    </w:r>
    <w:r w:rsidR="006F2413">
      <w:rPr>
        <w:noProof/>
        <w:lang w:val="en-US"/>
      </w:rPr>
      <w:t>Dokument7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3245E6">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6F2413">
      <w:rPr>
        <w:noProof/>
      </w:rPr>
      <w:instrText>11.06.2019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3245E6">
      <w:rPr>
        <w:noProof/>
        <w:lang w:val="en-US"/>
      </w:rPr>
      <w:instrText>Dokument7</w:instrText>
    </w:r>
    <w:r>
      <w:fldChar w:fldCharType="end"/>
    </w:r>
    <w:r w:rsidRPr="003173DA">
      <w:rPr>
        <w:lang w:val="en-US"/>
      </w:rPr>
      <w:instrText>" \&lt;OawJumpToField value=0/&gt;</w:instrText>
    </w:r>
    <w:r>
      <w:fldChar w:fldCharType="separate"/>
    </w:r>
    <w:r w:rsidR="006F2413">
      <w:rPr>
        <w:noProof/>
      </w:rPr>
      <w:t>11.06.2019</w:t>
    </w:r>
    <w:r w:rsidR="006F2413" w:rsidRPr="003173DA">
      <w:rPr>
        <w:noProof/>
        <w:lang w:val="en-US"/>
      </w:rPr>
      <w:t xml:space="preserve">, </w:t>
    </w:r>
    <w:r w:rsidR="006F2413">
      <w:rPr>
        <w:noProof/>
        <w:lang w:val="en-US"/>
      </w:rPr>
      <w:t>Dokument7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FA0C" w14:textId="77777777" w:rsidR="005C701F" w:rsidRPr="007F4C80" w:rsidRDefault="005C701F">
      <w:r w:rsidRPr="007F4C80">
        <w:separator/>
      </w:r>
    </w:p>
  </w:footnote>
  <w:footnote w:type="continuationSeparator" w:id="0">
    <w:p w14:paraId="0AF73796" w14:textId="77777777" w:rsidR="005C701F" w:rsidRPr="007F4C80" w:rsidRDefault="005C701F">
      <w:r w:rsidRPr="007F4C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5" w14:textId="77777777" w:rsidR="003D3E87" w:rsidRPr="007F4C80" w:rsidRDefault="003245E6" w:rsidP="003245E6">
    <w:r w:rsidRPr="007F4C80">
      <w:rPr>
        <w:noProof/>
      </w:rPr>
      <w:drawing>
        <wp:anchor distT="0" distB="0" distL="114300" distR="114300" simplePos="0" relativeHeight="251660288" behindDoc="1" locked="1" layoutInCell="1" allowOverlap="1" wp14:anchorId="1DB8486A" wp14:editId="1DB8486B">
          <wp:simplePos x="0" y="0"/>
          <wp:positionH relativeFrom="page">
            <wp:posOffset>0</wp:posOffset>
          </wp:positionH>
          <wp:positionV relativeFrom="page">
            <wp:posOffset>0</wp:posOffset>
          </wp:positionV>
          <wp:extent cx="7559675" cy="1259840"/>
          <wp:effectExtent l="0" t="0" r="0" b="0"/>
          <wp:wrapNone/>
          <wp:docPr id="1"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BA6307" w:rsidRPr="007F4C80">
      <w:t> </w:t>
    </w:r>
  </w:p>
  <w:p w14:paraId="1DB84856" w14:textId="77777777" w:rsidR="003D3E87" w:rsidRPr="007F4C80" w:rsidRDefault="00BA6307" w:rsidP="003D3E87">
    <w:r w:rsidRPr="007F4C80">
      <w:rPr>
        <w:noProof/>
      </w:rPr>
      <w:drawing>
        <wp:anchor distT="0" distB="0" distL="114300" distR="114300" simplePos="0" relativeHeight="251658240" behindDoc="1" locked="1" layoutInCell="1" hidden="1" allowOverlap="1" wp14:anchorId="1DB8486C" wp14:editId="1DB8486D">
          <wp:simplePos x="0" y="0"/>
          <wp:positionH relativeFrom="column">
            <wp:posOffset>-1962</wp:posOffset>
          </wp:positionH>
          <wp:positionV relativeFrom="paragraph">
            <wp:posOffset>-2085</wp:posOffset>
          </wp:positionV>
          <wp:extent cx="4048690" cy="1333686"/>
          <wp:effectExtent l="0" t="0" r="0" b="0"/>
          <wp:wrapNone/>
          <wp:docPr id="3"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7F4C80">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5E" w14:textId="77777777" w:rsidR="003D3E87" w:rsidRPr="0051144A" w:rsidRDefault="005C701F"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867" w14:textId="77777777" w:rsidR="003D3E87" w:rsidRDefault="005C701F">
    <w:pPr>
      <w:spacing w:line="20" w:lineRule="exact"/>
      <w:rPr>
        <w:sz w:val="2"/>
        <w:szCs w:val="2"/>
      </w:rPr>
    </w:pPr>
  </w:p>
  <w:p w14:paraId="1DB84868" w14:textId="77777777" w:rsidR="003D3E87" w:rsidRPr="00473DA5" w:rsidRDefault="00BA6307">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BAA2F24"/>
    <w:multiLevelType w:val="hybridMultilevel"/>
    <w:tmpl w:val="CA9C5874"/>
    <w:lvl w:ilvl="0" w:tplc="6BDA10D8">
      <w:start w:val="1"/>
      <w:numFmt w:val="decimal"/>
      <w:pStyle w:val="ListWithNumbers"/>
      <w:lvlText w:val="%1."/>
      <w:lvlJc w:val="left"/>
      <w:pPr>
        <w:ind w:left="425" w:hanging="425"/>
      </w:pPr>
      <w:rPr>
        <w:rFonts w:hint="default"/>
      </w:rPr>
    </w:lvl>
    <w:lvl w:ilvl="1" w:tplc="6DC0D97A" w:tentative="1">
      <w:start w:val="1"/>
      <w:numFmt w:val="lowerLetter"/>
      <w:lvlText w:val="%2."/>
      <w:lvlJc w:val="left"/>
      <w:pPr>
        <w:ind w:left="1440" w:hanging="360"/>
      </w:pPr>
    </w:lvl>
    <w:lvl w:ilvl="2" w:tplc="AB9CEE3E" w:tentative="1">
      <w:start w:val="1"/>
      <w:numFmt w:val="lowerRoman"/>
      <w:lvlText w:val="%3."/>
      <w:lvlJc w:val="right"/>
      <w:pPr>
        <w:ind w:left="2160" w:hanging="180"/>
      </w:pPr>
    </w:lvl>
    <w:lvl w:ilvl="3" w:tplc="51548C56" w:tentative="1">
      <w:start w:val="1"/>
      <w:numFmt w:val="decimal"/>
      <w:lvlText w:val="%4."/>
      <w:lvlJc w:val="left"/>
      <w:pPr>
        <w:ind w:left="2880" w:hanging="360"/>
      </w:pPr>
    </w:lvl>
    <w:lvl w:ilvl="4" w:tplc="213AFA34" w:tentative="1">
      <w:start w:val="1"/>
      <w:numFmt w:val="lowerLetter"/>
      <w:lvlText w:val="%5."/>
      <w:lvlJc w:val="left"/>
      <w:pPr>
        <w:ind w:left="3600" w:hanging="360"/>
      </w:pPr>
    </w:lvl>
    <w:lvl w:ilvl="5" w:tplc="38C2B50A" w:tentative="1">
      <w:start w:val="1"/>
      <w:numFmt w:val="lowerRoman"/>
      <w:lvlText w:val="%6."/>
      <w:lvlJc w:val="right"/>
      <w:pPr>
        <w:ind w:left="4320" w:hanging="180"/>
      </w:pPr>
    </w:lvl>
    <w:lvl w:ilvl="6" w:tplc="D3C0FA32" w:tentative="1">
      <w:start w:val="1"/>
      <w:numFmt w:val="decimal"/>
      <w:lvlText w:val="%7."/>
      <w:lvlJc w:val="left"/>
      <w:pPr>
        <w:ind w:left="5040" w:hanging="360"/>
      </w:pPr>
    </w:lvl>
    <w:lvl w:ilvl="7" w:tplc="FEEADB70" w:tentative="1">
      <w:start w:val="1"/>
      <w:numFmt w:val="lowerLetter"/>
      <w:lvlText w:val="%8."/>
      <w:lvlJc w:val="left"/>
      <w:pPr>
        <w:ind w:left="5760" w:hanging="360"/>
      </w:pPr>
    </w:lvl>
    <w:lvl w:ilvl="8" w:tplc="0EAE7CD0" w:tentative="1">
      <w:start w:val="1"/>
      <w:numFmt w:val="lowerRoman"/>
      <w:lvlText w:val="%9."/>
      <w:lvlJc w:val="right"/>
      <w:pPr>
        <w:ind w:left="6480" w:hanging="180"/>
      </w:pPr>
    </w:lvl>
  </w:abstractNum>
  <w:abstractNum w:abstractNumId="1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3A84525"/>
    <w:multiLevelType w:val="hybridMultilevel"/>
    <w:tmpl w:val="6C9E5594"/>
    <w:lvl w:ilvl="0" w:tplc="D8526222">
      <w:start w:val="1"/>
      <w:numFmt w:val="decimal"/>
      <w:pStyle w:val="ListLevelsWithNumbers"/>
      <w:suff w:val="space"/>
      <w:lvlText w:val="%1."/>
      <w:lvlJc w:val="left"/>
      <w:pPr>
        <w:ind w:left="0" w:firstLine="0"/>
      </w:pPr>
      <w:rPr>
        <w:rFonts w:hint="default"/>
      </w:rPr>
    </w:lvl>
    <w:lvl w:ilvl="1" w:tplc="17E4E12E" w:tentative="1">
      <w:start w:val="1"/>
      <w:numFmt w:val="lowerLetter"/>
      <w:lvlText w:val="%2."/>
      <w:lvlJc w:val="left"/>
      <w:pPr>
        <w:ind w:left="1440" w:hanging="360"/>
      </w:pPr>
    </w:lvl>
    <w:lvl w:ilvl="2" w:tplc="60760792" w:tentative="1">
      <w:start w:val="1"/>
      <w:numFmt w:val="lowerRoman"/>
      <w:lvlText w:val="%3."/>
      <w:lvlJc w:val="right"/>
      <w:pPr>
        <w:ind w:left="2160" w:hanging="180"/>
      </w:pPr>
    </w:lvl>
    <w:lvl w:ilvl="3" w:tplc="DA326BE2" w:tentative="1">
      <w:start w:val="1"/>
      <w:numFmt w:val="decimal"/>
      <w:lvlText w:val="%4."/>
      <w:lvlJc w:val="left"/>
      <w:pPr>
        <w:ind w:left="2880" w:hanging="360"/>
      </w:pPr>
    </w:lvl>
    <w:lvl w:ilvl="4" w:tplc="2A1AA4E8" w:tentative="1">
      <w:start w:val="1"/>
      <w:numFmt w:val="lowerLetter"/>
      <w:lvlText w:val="%5."/>
      <w:lvlJc w:val="left"/>
      <w:pPr>
        <w:ind w:left="3600" w:hanging="360"/>
      </w:pPr>
    </w:lvl>
    <w:lvl w:ilvl="5" w:tplc="E98C580E" w:tentative="1">
      <w:start w:val="1"/>
      <w:numFmt w:val="lowerRoman"/>
      <w:lvlText w:val="%6."/>
      <w:lvlJc w:val="right"/>
      <w:pPr>
        <w:ind w:left="4320" w:hanging="180"/>
      </w:pPr>
    </w:lvl>
    <w:lvl w:ilvl="6" w:tplc="71261CD6" w:tentative="1">
      <w:start w:val="1"/>
      <w:numFmt w:val="decimal"/>
      <w:lvlText w:val="%7."/>
      <w:lvlJc w:val="left"/>
      <w:pPr>
        <w:ind w:left="5040" w:hanging="360"/>
      </w:pPr>
    </w:lvl>
    <w:lvl w:ilvl="7" w:tplc="920C58E4" w:tentative="1">
      <w:start w:val="1"/>
      <w:numFmt w:val="lowerLetter"/>
      <w:lvlText w:val="%8."/>
      <w:lvlJc w:val="left"/>
      <w:pPr>
        <w:ind w:left="5760" w:hanging="360"/>
      </w:pPr>
    </w:lvl>
    <w:lvl w:ilvl="8" w:tplc="A178F718" w:tentative="1">
      <w:start w:val="1"/>
      <w:numFmt w:val="lowerRoman"/>
      <w:lvlText w:val="%9."/>
      <w:lvlJc w:val="right"/>
      <w:pPr>
        <w:ind w:left="6480" w:hanging="180"/>
      </w:pPr>
    </w:lvl>
  </w:abstractNum>
  <w:abstractNum w:abstractNumId="20"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1"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7"/>
  </w:num>
  <w:num w:numId="2">
    <w:abstractNumId w:val="15"/>
  </w:num>
  <w:num w:numId="3">
    <w:abstractNumId w:val="10"/>
  </w:num>
  <w:num w:numId="4">
    <w:abstractNumId w:val="18"/>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5"/>
  </w:num>
  <w:num w:numId="29">
    <w:abstractNumId w:val="23"/>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4. April 2018"/>
    <w:docVar w:name="Date.Format.Long.dateValue" w:val="43214"/>
    <w:docVar w:name="DocumentDate" w:val="24. April 2018"/>
    <w:docVar w:name="DocumentDate.dateValue" w:val="43214"/>
    <w:docVar w:name="MetaTool_officeatwork" w:val="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"/>
    <w:docVar w:name="OawAttachedTemplate" w:val="POSTULAT.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2 (4.9.1236)"/>
    <w:docVar w:name="OawCreatedWithProjectID" w:val="luchmaster"/>
    <w:docVar w:name="OawCreatedWithProjectVersion" w:val="15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8042415102105964396&quot;&gt;&lt;Field Name=&quot;UID&quot; Value=&quot;201804241510210596439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21415021618347896&quot;&gt;&lt;Field Name=&quot;UID&quot; Value=&quot;2012021415021618347896&quot;/&gt;&lt;Field Name=&quot;IDName&quot; Value=&quot;Kantonsrat&quot;/&gt;&lt;Field Name=&quot;Departement&quot; Value=&quot;Kantonsra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0 33&quot;/&gt;&lt;Field Name=&quot;Fax&quot; Value=&quot;041 228 50 36&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80424151021059643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245E6"/>
    <w:rsid w:val="001E56C0"/>
    <w:rsid w:val="00246C5D"/>
    <w:rsid w:val="00294381"/>
    <w:rsid w:val="003245E6"/>
    <w:rsid w:val="005C701F"/>
    <w:rsid w:val="00602BB7"/>
    <w:rsid w:val="00680388"/>
    <w:rsid w:val="006A0F16"/>
    <w:rsid w:val="006F2413"/>
    <w:rsid w:val="007F4C80"/>
    <w:rsid w:val="00826CAA"/>
    <w:rsid w:val="00847ABD"/>
    <w:rsid w:val="008B625B"/>
    <w:rsid w:val="008D437B"/>
    <w:rsid w:val="00993040"/>
    <w:rsid w:val="00B16BE1"/>
    <w:rsid w:val="00B56283"/>
    <w:rsid w:val="00B7130B"/>
    <w:rsid w:val="00BA6307"/>
    <w:rsid w:val="00C03332"/>
    <w:rsid w:val="00CA1A5B"/>
    <w:rsid w:val="00CC7C30"/>
    <w:rsid w:val="00D07231"/>
    <w:rsid w:val="00EA47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483F"/>
  <w15:docId w15:val="{D7486DA2-4029-4F1F-B7D7-D2CDA302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character" w:styleId="Kommentarzeichen">
    <w:name w:val="annotation reference"/>
    <w:basedOn w:val="Absatz-Standardschriftart"/>
    <w:semiHidden/>
    <w:unhideWhenUsed/>
    <w:rsid w:val="00602BB7"/>
    <w:rPr>
      <w:sz w:val="16"/>
      <w:szCs w:val="16"/>
    </w:rPr>
  </w:style>
  <w:style w:type="paragraph" w:styleId="Kommentartext">
    <w:name w:val="annotation text"/>
    <w:basedOn w:val="Standard"/>
    <w:link w:val="KommentartextZchn"/>
    <w:semiHidden/>
    <w:unhideWhenUsed/>
    <w:rsid w:val="00602BB7"/>
    <w:rPr>
      <w:sz w:val="20"/>
      <w:szCs w:val="20"/>
    </w:rPr>
  </w:style>
  <w:style w:type="character" w:customStyle="1" w:styleId="KommentartextZchn">
    <w:name w:val="Kommentartext Zchn"/>
    <w:basedOn w:val="Absatz-Standardschriftart"/>
    <w:link w:val="Kommentartext"/>
    <w:semiHidden/>
    <w:rsid w:val="00602BB7"/>
    <w:rPr>
      <w:kern w:val="10"/>
      <w:sz w:val="20"/>
      <w:szCs w:val="20"/>
    </w:rPr>
  </w:style>
  <w:style w:type="paragraph" w:styleId="Kommentarthema">
    <w:name w:val="annotation subject"/>
    <w:basedOn w:val="Kommentartext"/>
    <w:next w:val="Kommentartext"/>
    <w:link w:val="KommentarthemaZchn"/>
    <w:semiHidden/>
    <w:unhideWhenUsed/>
    <w:rsid w:val="00602BB7"/>
    <w:rPr>
      <w:b/>
      <w:bCs/>
    </w:rPr>
  </w:style>
  <w:style w:type="character" w:customStyle="1" w:styleId="KommentarthemaZchn">
    <w:name w:val="Kommentarthema Zchn"/>
    <w:basedOn w:val="KommentartextZchn"/>
    <w:link w:val="Kommentarthema"/>
    <w:semiHidden/>
    <w:rsid w:val="00602BB7"/>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ERL~1\AppData\Local\Temp\officeatwork\temp0004\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00C6FD98B40349E10431B6413BECA"/>
        <w:category>
          <w:name w:val="Allgemein"/>
          <w:gallery w:val="placeholder"/>
        </w:category>
        <w:types>
          <w:type w:val="bbPlcHdr"/>
        </w:types>
        <w:behaviors>
          <w:behavior w:val="content"/>
        </w:behaviors>
        <w:guid w:val="{6E499F6A-F21B-478D-BC06-95C2FF7B9D9C}"/>
      </w:docPartPr>
      <w:docPartBody>
        <w:p w:rsidR="001C2042" w:rsidRDefault="001C2042">
          <w:pPr>
            <w:pStyle w:val="EA300C6FD98B40349E10431B6413BE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2"/>
    <w:rsid w:val="001C2042"/>
    <w:rsid w:val="002B22C8"/>
    <w:rsid w:val="005D7A48"/>
    <w:rsid w:val="00EA36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300C6FD98B40349E10431B6413BECA">
    <w:name w:val="EA300C6FD98B40349E10431B6413B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Formulas">eNrNkctOwkAYhfc+RVMTp00IFXCFpYmAGhOhRIwhIcSM07+0gZmpc/H2ai58JF/BqYJCIYZujLu26ffNnHPeX9/8My6onmMZ+B0tFaddTjQFpgaCZyDUs3WNxRRUH1No2UNFO72LCCtcPb+94cIAUjJNKQjbGsK9Bkagr+kdiJZds4OlPRiPe1gqEEurgxYeVLFQUYXcycT3lqjf4SxKVcqZsYTCCVmoVaaV41ZCdgUE0gfoGpPjfmI/f5vnrYnKJz0VHOKYaTaV5oumm1nru2ctyv5hWqk0MwFeICUJ2zZto0zcgu2P8o7ofICFskYDrJKW7THZ5HGcEsDqkYtZ/h6KKWapxLmvZlt5FTLDxPSRKJU1PU+SBCiW1VWwSjhdHD3qXeZHbNZzuFZPe87JzEEH+0/d4z1TSrGu1WugCjqJIgFStmvIrXwxOwL1skCjLHCE3F/GW59r+1qLVYJvhww+ANtzoFg=</officeatwork>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Media"/>
</file>

<file path=customXml/item4.xml><?xml version="1.0" encoding="utf-8"?>
<officeatwork xmlns="http://schemas.officeatwork.com/CustomXMLPart">
  <Organisation1>Kantonsrat</Organisation1>
</officeatwork>
</file>

<file path=customXml/item5.xml><?xml version="1.0" encoding="utf-8"?>
<officeatwork xmlns="http://schemas.officeatwork.com/MasterProperties">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</officeatwork>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officeatwork xmlns="http://schemas.officeatwork.com/Document">eNp7v3u/jUt+cmlual6JnU1wfk5pSWZ+nmeKnY0+MscnMS+9NDE91c7IwNTURh/OtQnLTC0HqoVScJMAxiof0g==</officeatwork>
</file>

<file path=customXml/item8.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39a4789a2c4d999a8d85fe3d689ea168">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237675d9664eda29752f7b9bef203077"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3CE47-6D34-4868-9C70-02D8CFA0A437}">
  <ds:schemaRefs>
    <ds:schemaRef ds:uri="http://schemas.officeatwork.com/Formulas"/>
  </ds:schemaRefs>
</ds:datastoreItem>
</file>

<file path=customXml/itemProps2.xml><?xml version="1.0" encoding="utf-8"?>
<ds:datastoreItem xmlns:ds="http://schemas.openxmlformats.org/officeDocument/2006/customXml" ds:itemID="{68FA3E0E-A204-4EE2-9BCC-4B0C687C6CDA}">
  <ds:schemaRefs>
    <ds:schemaRef ds:uri="http://schemas.microsoft.com/sharepoint/v3/contenttype/forms"/>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5.xml><?xml version="1.0" encoding="utf-8"?>
<ds:datastoreItem xmlns:ds="http://schemas.openxmlformats.org/officeDocument/2006/customXml" ds:itemID="{B082BAE4-E095-4916-83A6-EC004032691B}">
  <ds:schemaRefs>
    <ds:schemaRef ds:uri="http://schemas.officeatwork.com/MasterProperties"/>
  </ds:schemaRefs>
</ds:datastoreItem>
</file>

<file path=customXml/itemProps6.xml><?xml version="1.0" encoding="utf-8"?>
<ds:datastoreItem xmlns:ds="http://schemas.openxmlformats.org/officeDocument/2006/customXml" ds:itemID="{203B8C18-E31B-44B3-BC9B-1F48A1B8104F}">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4B4D0BC3-4A82-4E48-AF33-28D5103EE047}">
  <ds:schemaRefs>
    <ds:schemaRef ds:uri="http://schemas.officeatwork.com/Document"/>
  </ds:schemaRefs>
</ds:datastoreItem>
</file>

<file path=customXml/itemProps8.xml><?xml version="1.0" encoding="utf-8"?>
<ds:datastoreItem xmlns:ds="http://schemas.openxmlformats.org/officeDocument/2006/customXml" ds:itemID="{B1F40F7A-E787-46E5-BC07-91A6D5AC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2055</Template>
  <TotalTime>0</TotalTime>
  <Pages>1</Pages>
  <Words>296</Words>
  <Characters>1871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Postulat</vt:lpstr>
      <vt:lpstr>Organisation</vt:lpstr>
    </vt:vector>
  </TitlesOfParts>
  <Manager/>
  <Company>Kantonsrat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subject/>
  <dc:creator>User</dc:creator>
  <cp:keywords/>
  <dc:description/>
  <cp:lastModifiedBy>Gian Waldvogel</cp:lastModifiedBy>
  <cp:revision>2</cp:revision>
  <dcterms:created xsi:type="dcterms:W3CDTF">2019-06-11T08:59:00Z</dcterms:created>
  <dcterms:modified xsi:type="dcterms:W3CDTF">2019-06-11T08:59:00Z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Kantonsrat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CMIdata.G_Vorstossnummer">
    <vt:lpwstr/>
  </property>
  <property fmtid="{D5CDD505-2E9C-101B-9397-08002B2CF9AE}" pid="30" name="StmCMIdata.G_Eroeffnungsdatum">
    <vt:lpwstr/>
  </property>
  <property fmtid="{D5CDD505-2E9C-101B-9397-08002B2CF9AE}" pid="31" name="StmCMIdata.G_Erstunterzeichner">
    <vt:lpwstr/>
  </property>
  <property fmtid="{D5CDD505-2E9C-101B-9397-08002B2CF9AE}" pid="32" name="ContentTypeId">
    <vt:lpwstr>0x010100354FBFBE3B0B3C41A5338BF999C5DA4A</vt:lpwstr>
  </property>
</Properties>
</file>