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826CAA" w:rsidRPr="007F4C80" w14:paraId="1DB84840" w14:textId="77777777" w:rsidTr="00E3348A">
        <w:trPr>
          <w:cantSplit/>
          <w:trHeight w:val="462"/>
        </w:trPr>
        <w:bookmarkStart w:id="0" w:name="_GoBack" w:displacedByCustomXml="next"/>
        <w:bookmarkEnd w:id="0" w:displacedByCustomXml="next"/>
        <w:sdt>
          <w:sdtPr>
            <w:tag w:val="Organisation1"/>
            <w:id w:val="-1258282560"/>
            <w:placeholder>
              <w:docPart w:val="EA300C6FD98B40349E10431B6413BECA"/>
            </w:placeholder>
            <w:dataBinding w:prefixMappings="xmlns:ns='http://schemas.officeatwork.com/CustomXMLPart'" w:xpath="/ns:officeatwork/ns:Organisation1" w:storeItemID="{77B64A57-574E-4B82-813E-6EE8CE131B6B}"/>
            <w:text w:multiLine="1"/>
          </w:sdtPr>
          <w:sdtEndPr/>
          <w:sdtContent>
            <w:tc>
              <w:tcPr>
                <w:tcW w:w="5069" w:type="dxa"/>
                <w:tcMar>
                  <w:top w:w="0" w:type="dxa"/>
                  <w:left w:w="0" w:type="dxa"/>
                  <w:bottom w:w="0" w:type="dxa"/>
                  <w:right w:w="0" w:type="dxa"/>
                </w:tcMar>
              </w:tcPr>
              <w:p w14:paraId="1DB8483F" w14:textId="77777777" w:rsidR="00E3348A" w:rsidRPr="007F4C80" w:rsidRDefault="003245E6" w:rsidP="00E3348A">
                <w:pPr>
                  <w:pStyle w:val="AbsenderTitel"/>
                </w:pPr>
                <w:r w:rsidRPr="007F4C80">
                  <w:t>Kantonsrat</w:t>
                </w:r>
              </w:p>
            </w:tc>
          </w:sdtContent>
        </w:sdt>
      </w:tr>
    </w:tbl>
    <w:p w14:paraId="1DB84841" w14:textId="77777777" w:rsidR="00E3348A" w:rsidRPr="007F4C80" w:rsidRDefault="00E3348A" w:rsidP="00E3348A">
      <w:pPr>
        <w:pStyle w:val="CityDate"/>
        <w:spacing w:before="0"/>
        <w:rPr>
          <w:sz w:val="2"/>
          <w:szCs w:val="2"/>
        </w:rPr>
        <w:sectPr w:rsidR="00E3348A" w:rsidRPr="007F4C80" w:rsidSect="003245E6">
          <w:headerReference w:type="default" r:id="rId15"/>
          <w:footerReference w:type="default" r:id="rId16"/>
          <w:type w:val="continuous"/>
          <w:pgSz w:w="11906" w:h="16838" w:code="9"/>
          <w:pgMar w:top="1950" w:right="1134" w:bottom="1134" w:left="1701" w:header="567" w:footer="420" w:gutter="0"/>
          <w:cols w:space="708"/>
          <w:docGrid w:linePitch="360"/>
        </w:sectPr>
      </w:pPr>
    </w:p>
    <w:p w14:paraId="1DB84842" w14:textId="77777777" w:rsidR="00E3348A" w:rsidRPr="007F4C80" w:rsidRDefault="00E3348A" w:rsidP="00E3348A"/>
    <w:bookmarkStart w:id="2" w:name="Text"/>
    <w:p w14:paraId="1DB84843" w14:textId="77777777" w:rsidR="00BA6307" w:rsidRPr="007F4C80" w:rsidRDefault="00BA6307" w:rsidP="00E3348A">
      <w:pPr>
        <w:jc w:val="right"/>
        <w:rPr>
          <w:rFonts w:ascii="Arial Black" w:hAnsi="Arial Black"/>
          <w:sz w:val="24"/>
        </w:rPr>
      </w:pPr>
      <w:r w:rsidRPr="007F4C80">
        <w:rPr>
          <w:rFonts w:ascii="Arial Black" w:hAnsi="Arial Black"/>
          <w:sz w:val="24"/>
        </w:rPr>
        <w:fldChar w:fldCharType="begin"/>
      </w:r>
      <w:r w:rsidRPr="007F4C80">
        <w:rPr>
          <w:rFonts w:ascii="Arial Black" w:hAnsi="Arial Black"/>
          <w:sz w:val="24"/>
        </w:rPr>
        <w:instrText xml:space="preserve"> DOCPROPERTY "StmCMIdata.G_Vorstossnummer"\*CHARFORMAT </w:instrText>
      </w:r>
      <w:r w:rsidRPr="007F4C80">
        <w:rPr>
          <w:rFonts w:ascii="Arial Black" w:hAnsi="Arial Black"/>
          <w:sz w:val="24"/>
        </w:rPr>
        <w:fldChar w:fldCharType="end"/>
      </w:r>
    </w:p>
    <w:p w14:paraId="1DB84844" w14:textId="77777777" w:rsidR="00BA6307" w:rsidRPr="007F4C80" w:rsidRDefault="00BA6307" w:rsidP="00E3348A"/>
    <w:p w14:paraId="64212E54" w14:textId="27D16132" w:rsidR="009C4CFC" w:rsidRPr="002222F4" w:rsidRDefault="00BA6307" w:rsidP="00E3348A">
      <w:pPr>
        <w:pStyle w:val="Betreff"/>
        <w:rPr>
          <w:szCs w:val="24"/>
          <w:lang w:eastAsia="de-DE"/>
        </w:rPr>
      </w:pPr>
      <w:r w:rsidRPr="007F4C80">
        <w:t xml:space="preserve">Postulat </w:t>
      </w:r>
      <w:r w:rsidR="002222F4">
        <w:t xml:space="preserve">Bucher </w:t>
      </w:r>
      <w:r w:rsidR="00456158">
        <w:t xml:space="preserve">Noëlle </w:t>
      </w:r>
      <w:r w:rsidRPr="007F4C80">
        <w:t xml:space="preserve">und Mit. über </w:t>
      </w:r>
      <w:r w:rsidR="00D126C5">
        <w:t>die Sensibilisierung von Kindern und Jugendlichen zum Thema Klima</w:t>
      </w:r>
      <w:r w:rsidR="001D0952">
        <w:t xml:space="preserve"> (Klimasession)</w:t>
      </w:r>
    </w:p>
    <w:p w14:paraId="1DB84846" w14:textId="77777777" w:rsidR="00BA6307" w:rsidRPr="007F4C80" w:rsidRDefault="00BA6307" w:rsidP="00E3348A"/>
    <w:p w14:paraId="1DB84847" w14:textId="77777777" w:rsidR="00BA6307" w:rsidRPr="007F4C80" w:rsidRDefault="00BA6307" w:rsidP="00E3348A">
      <w:r w:rsidRPr="007F4C80">
        <w:t xml:space="preserve">Eröffnet am </w:t>
      </w:r>
      <w:r w:rsidRPr="007F4C80">
        <w:fldChar w:fldCharType="begin"/>
      </w:r>
      <w:r w:rsidRPr="007F4C80">
        <w:instrText xml:space="preserve"> DOCPROPERTY "StmCMIdata.G_Eroeffnungsdatum"\*CHARFORMAT </w:instrText>
      </w:r>
      <w:r w:rsidRPr="007F4C80">
        <w:fldChar w:fldCharType="end"/>
      </w:r>
      <w:r w:rsidRPr="007F4C80">
        <w:t xml:space="preserve"> </w:t>
      </w:r>
      <w:r w:rsidRPr="007F4C80">
        <w:rPr>
          <w:vanish/>
          <w:color w:val="FF0000"/>
        </w:rPr>
        <w:t>Datum wird vom Sekretariat mit Daten nachtragen ergänzt</w:t>
      </w:r>
    </w:p>
    <w:p w14:paraId="1DB84848" w14:textId="77777777" w:rsidR="00BA6307" w:rsidRPr="007F4C80" w:rsidRDefault="00BA6307" w:rsidP="00E3348A"/>
    <w:p w14:paraId="1DB84849" w14:textId="77777777" w:rsidR="00BA6307" w:rsidRPr="003F7A80" w:rsidRDefault="00BA6307" w:rsidP="00E3348A">
      <w:pPr>
        <w:rPr>
          <w:sz w:val="23"/>
          <w:szCs w:val="23"/>
          <w:lang w:eastAsia="de-DE"/>
        </w:rPr>
      </w:pPr>
    </w:p>
    <w:p w14:paraId="4FD177F6" w14:textId="7279CD77" w:rsidR="009C4CFC" w:rsidRPr="009C4CFC" w:rsidRDefault="009C4CFC" w:rsidP="003F7A80">
      <w:pPr>
        <w:rPr>
          <w:sz w:val="23"/>
          <w:szCs w:val="23"/>
          <w:lang w:eastAsia="de-DE"/>
        </w:rPr>
      </w:pPr>
      <w:r w:rsidRPr="009C4CFC">
        <w:rPr>
          <w:sz w:val="23"/>
          <w:szCs w:val="23"/>
          <w:lang w:eastAsia="de-DE"/>
        </w:rPr>
        <w:t xml:space="preserve">Der Regierungsrat wird </w:t>
      </w:r>
      <w:r w:rsidR="003F7A80">
        <w:rPr>
          <w:sz w:val="23"/>
          <w:szCs w:val="23"/>
          <w:lang w:eastAsia="de-DE"/>
        </w:rPr>
        <w:t xml:space="preserve">aufgefordert, </w:t>
      </w:r>
      <w:r w:rsidR="00D126C5">
        <w:rPr>
          <w:sz w:val="23"/>
          <w:szCs w:val="23"/>
          <w:lang w:eastAsia="de-DE"/>
        </w:rPr>
        <w:t xml:space="preserve">Kinder und Jugendliche im Kanton Luzern </w:t>
      </w:r>
      <w:r w:rsidR="001D0952">
        <w:rPr>
          <w:sz w:val="23"/>
          <w:szCs w:val="23"/>
          <w:lang w:eastAsia="de-DE"/>
        </w:rPr>
        <w:t xml:space="preserve">via Schule </w:t>
      </w:r>
      <w:r w:rsidR="00D126C5">
        <w:rPr>
          <w:sz w:val="23"/>
          <w:szCs w:val="23"/>
          <w:lang w:eastAsia="de-DE"/>
        </w:rPr>
        <w:t>aktiv für den Klimaschutz zu sensibilisieren.</w:t>
      </w:r>
    </w:p>
    <w:p w14:paraId="1DB8484B" w14:textId="77777777" w:rsidR="00BA6307" w:rsidRPr="007F4C80" w:rsidRDefault="00BA6307" w:rsidP="00E3348A"/>
    <w:p w14:paraId="1DB8484C" w14:textId="77777777" w:rsidR="00BA6307" w:rsidRPr="007F4C80" w:rsidRDefault="00BA6307" w:rsidP="00E3348A">
      <w:r w:rsidRPr="007F4C80">
        <w:t>Begründung:</w:t>
      </w:r>
    </w:p>
    <w:p w14:paraId="3FC7006F" w14:textId="36395750" w:rsidR="002222F4" w:rsidRDefault="002222F4" w:rsidP="002222F4">
      <w:pPr>
        <w:rPr>
          <w:sz w:val="23"/>
          <w:szCs w:val="23"/>
          <w:lang w:eastAsia="de-DE"/>
        </w:rPr>
      </w:pPr>
    </w:p>
    <w:p w14:paraId="4610D9FB" w14:textId="01CFD0BD" w:rsidR="00E3348A" w:rsidRDefault="00E3348A" w:rsidP="002222F4">
      <w:pPr>
        <w:rPr>
          <w:sz w:val="23"/>
          <w:szCs w:val="23"/>
          <w:lang w:eastAsia="de-DE"/>
        </w:rPr>
      </w:pPr>
      <w:r>
        <w:rPr>
          <w:sz w:val="23"/>
          <w:szCs w:val="23"/>
          <w:lang w:eastAsia="de-DE"/>
        </w:rPr>
        <w:t>In den letzten Monaten haben sich Tausende Lernende aus allen Regionen des Kantons Luzern im Rahmen der «Klimademos» für den Klimaschutz eingesetzt. Finden die «Klimademos» an einem Schultag statt, riskieren die Lernenden bei einer Teilnahme eine unentschuldigte Absenz, sofern sie keinen Joker-Tag einsetzen oder bereits alle Joker-Tage aufgebraucht sind.</w:t>
      </w:r>
    </w:p>
    <w:p w14:paraId="1C879504" w14:textId="3333FEC9" w:rsidR="00E3348A" w:rsidRDefault="00E3348A" w:rsidP="002222F4">
      <w:pPr>
        <w:rPr>
          <w:sz w:val="23"/>
          <w:szCs w:val="23"/>
          <w:lang w:eastAsia="de-DE"/>
        </w:rPr>
      </w:pPr>
    </w:p>
    <w:p w14:paraId="50B65916" w14:textId="02144632" w:rsidR="00C5394C" w:rsidRDefault="00E3348A" w:rsidP="002222F4">
      <w:pPr>
        <w:rPr>
          <w:sz w:val="23"/>
          <w:szCs w:val="23"/>
          <w:lang w:eastAsia="de-DE"/>
        </w:rPr>
      </w:pPr>
      <w:r>
        <w:rPr>
          <w:sz w:val="23"/>
          <w:szCs w:val="23"/>
          <w:lang w:eastAsia="de-DE"/>
        </w:rPr>
        <w:t xml:space="preserve">Es ist jedoch </w:t>
      </w:r>
      <w:r w:rsidR="007154DD">
        <w:rPr>
          <w:sz w:val="23"/>
          <w:szCs w:val="23"/>
          <w:lang w:eastAsia="de-DE"/>
        </w:rPr>
        <w:t>wichtig, dass Kinder früh für das Thema Klimaschutz sensibilisiert werden</w:t>
      </w:r>
      <w:r w:rsidR="00366216">
        <w:rPr>
          <w:sz w:val="23"/>
          <w:szCs w:val="23"/>
          <w:lang w:eastAsia="de-DE"/>
        </w:rPr>
        <w:t>. So führt eine Sensibilisierung in jungen Jahren zu einem nachhaltigeren Umgang mit Ressourcen im Erwachsenenalter. Im besten Fall führ</w:t>
      </w:r>
      <w:r w:rsidR="00321BC8">
        <w:rPr>
          <w:sz w:val="23"/>
          <w:szCs w:val="23"/>
          <w:lang w:eastAsia="de-DE"/>
        </w:rPr>
        <w:t>en Kinder, die sich gegen den Klimawandeln einsetzen, sogar dazu, dass sich auch bei ihren Eltern eine Verhaltensänderung zugunsten des Klimas einstellt.</w:t>
      </w:r>
      <w:r w:rsidR="00366216">
        <w:rPr>
          <w:sz w:val="23"/>
          <w:szCs w:val="23"/>
          <w:lang w:eastAsia="de-DE"/>
        </w:rPr>
        <w:t xml:space="preserve"> </w:t>
      </w:r>
      <w:r w:rsidR="00321BC8">
        <w:rPr>
          <w:sz w:val="23"/>
          <w:szCs w:val="23"/>
          <w:lang w:eastAsia="de-DE"/>
        </w:rPr>
        <w:t>Vor diesem Hintergrund ist es</w:t>
      </w:r>
      <w:r w:rsidR="007154DD">
        <w:rPr>
          <w:sz w:val="23"/>
          <w:szCs w:val="23"/>
          <w:lang w:eastAsia="de-DE"/>
        </w:rPr>
        <w:t xml:space="preserve"> </w:t>
      </w:r>
      <w:r>
        <w:rPr>
          <w:sz w:val="23"/>
          <w:szCs w:val="23"/>
          <w:lang w:eastAsia="de-DE"/>
        </w:rPr>
        <w:t xml:space="preserve">begrüssenswert, </w:t>
      </w:r>
      <w:r w:rsidR="007154DD">
        <w:rPr>
          <w:sz w:val="23"/>
          <w:szCs w:val="23"/>
          <w:lang w:eastAsia="de-DE"/>
        </w:rPr>
        <w:t>wenn</w:t>
      </w:r>
      <w:r>
        <w:rPr>
          <w:sz w:val="23"/>
          <w:szCs w:val="23"/>
          <w:lang w:eastAsia="de-DE"/>
        </w:rPr>
        <w:t xml:space="preserve"> sich junge Generationen </w:t>
      </w:r>
      <w:r w:rsidR="00321BC8">
        <w:rPr>
          <w:sz w:val="23"/>
          <w:szCs w:val="23"/>
          <w:lang w:eastAsia="de-DE"/>
        </w:rPr>
        <w:t>mit Klimafragen</w:t>
      </w:r>
      <w:r w:rsidR="007154DD">
        <w:rPr>
          <w:sz w:val="23"/>
          <w:szCs w:val="23"/>
          <w:lang w:eastAsia="de-DE"/>
        </w:rPr>
        <w:t xml:space="preserve"> </w:t>
      </w:r>
      <w:r>
        <w:rPr>
          <w:sz w:val="23"/>
          <w:szCs w:val="23"/>
          <w:lang w:eastAsia="de-DE"/>
        </w:rPr>
        <w:t xml:space="preserve">auseinandersetzen. Hier setzt </w:t>
      </w:r>
      <w:r w:rsidR="00366216">
        <w:rPr>
          <w:sz w:val="23"/>
          <w:szCs w:val="23"/>
          <w:lang w:eastAsia="de-DE"/>
        </w:rPr>
        <w:t xml:space="preserve">beispielsweise </w:t>
      </w:r>
      <w:r>
        <w:rPr>
          <w:sz w:val="23"/>
          <w:szCs w:val="23"/>
          <w:lang w:eastAsia="de-DE"/>
        </w:rPr>
        <w:t xml:space="preserve">das Bildungsprojekt «Energie –und Klimapioniere» an. Es </w:t>
      </w:r>
      <w:r w:rsidR="00D126C5" w:rsidRPr="00D126C5">
        <w:rPr>
          <w:sz w:val="23"/>
          <w:szCs w:val="23"/>
          <w:lang w:eastAsia="de-DE"/>
        </w:rPr>
        <w:t>ermutigt Schülerinnen und Schüler vom Kindergarten bis zum Gymnasium</w:t>
      </w:r>
      <w:r>
        <w:rPr>
          <w:sz w:val="23"/>
          <w:szCs w:val="23"/>
          <w:lang w:eastAsia="de-DE"/>
        </w:rPr>
        <w:t>,</w:t>
      </w:r>
      <w:r w:rsidR="00D126C5" w:rsidRPr="00D126C5">
        <w:rPr>
          <w:sz w:val="23"/>
          <w:szCs w:val="23"/>
          <w:lang w:eastAsia="de-DE"/>
        </w:rPr>
        <w:t xml:space="preserve"> </w:t>
      </w:r>
      <w:r>
        <w:rPr>
          <w:sz w:val="23"/>
          <w:szCs w:val="23"/>
          <w:lang w:eastAsia="de-DE"/>
        </w:rPr>
        <w:t>«</w:t>
      </w:r>
      <w:r w:rsidR="00D126C5" w:rsidRPr="00D126C5">
        <w:rPr>
          <w:sz w:val="23"/>
          <w:szCs w:val="23"/>
          <w:lang w:eastAsia="de-DE"/>
        </w:rPr>
        <w:t>ihren Handlungsspielraum zu entdecken und durch Projektarbeit in ihren Klassen selbst für den Klimaschutz und das Energiesparen aktiv zu werden</w:t>
      </w:r>
      <w:r>
        <w:rPr>
          <w:sz w:val="23"/>
          <w:szCs w:val="23"/>
          <w:lang w:eastAsia="de-DE"/>
        </w:rPr>
        <w:t>»</w:t>
      </w:r>
      <w:r w:rsidR="00D126C5" w:rsidRPr="00D126C5">
        <w:rPr>
          <w:sz w:val="23"/>
          <w:szCs w:val="23"/>
          <w:lang w:eastAsia="de-DE"/>
        </w:rPr>
        <w:t>.</w:t>
      </w:r>
      <w:r>
        <w:rPr>
          <w:sz w:val="23"/>
          <w:szCs w:val="23"/>
          <w:lang w:eastAsia="de-DE"/>
        </w:rPr>
        <w:t xml:space="preserve"> Das Projekt umfasst neben einer stufengerechten und abwechslungsreichen theoretischen Einführung zu den Themen Klima und Energie die Planung und Durchführung eines eigenen Klassenprojekts, das Energie einsparen oder CO2-Emmissionen reduzieren soll.</w:t>
      </w:r>
    </w:p>
    <w:p w14:paraId="2F2A9A7A" w14:textId="77777777" w:rsidR="00C5394C" w:rsidRDefault="00C5394C" w:rsidP="002222F4">
      <w:pPr>
        <w:rPr>
          <w:sz w:val="23"/>
          <w:szCs w:val="23"/>
          <w:lang w:eastAsia="de-DE"/>
        </w:rPr>
      </w:pPr>
    </w:p>
    <w:p w14:paraId="164CC962" w14:textId="294E2CC6" w:rsidR="00D126C5" w:rsidRDefault="00E3348A" w:rsidP="002222F4">
      <w:pPr>
        <w:rPr>
          <w:sz w:val="23"/>
          <w:szCs w:val="23"/>
          <w:lang w:eastAsia="de-DE"/>
        </w:rPr>
      </w:pPr>
      <w:r>
        <w:rPr>
          <w:sz w:val="23"/>
          <w:szCs w:val="23"/>
          <w:lang w:eastAsia="de-DE"/>
        </w:rPr>
        <w:t xml:space="preserve">Auch an Luzerner Schulen wurden bereits einige Projekte umgesetzt. </w:t>
      </w:r>
      <w:r w:rsidR="00D126C5">
        <w:rPr>
          <w:sz w:val="23"/>
          <w:szCs w:val="23"/>
          <w:lang w:eastAsia="de-DE"/>
        </w:rPr>
        <w:t xml:space="preserve">Der Regierungsrat wird gebeten, </w:t>
      </w:r>
      <w:r w:rsidR="001D0952">
        <w:rPr>
          <w:sz w:val="23"/>
          <w:szCs w:val="23"/>
          <w:lang w:eastAsia="de-DE"/>
        </w:rPr>
        <w:t xml:space="preserve">alle </w:t>
      </w:r>
      <w:r w:rsidR="007154DD">
        <w:rPr>
          <w:sz w:val="23"/>
          <w:szCs w:val="23"/>
          <w:lang w:eastAsia="de-DE"/>
        </w:rPr>
        <w:t xml:space="preserve">Schülerinnen und Schüler vom Kindergarten bis zum Gymnasium für den Klimaschutz zu sensibilisieren. Eine Möglichkeit stellt die </w:t>
      </w:r>
      <w:r w:rsidR="00D126C5">
        <w:rPr>
          <w:sz w:val="23"/>
          <w:szCs w:val="23"/>
          <w:lang w:eastAsia="de-DE"/>
        </w:rPr>
        <w:t>aktiv</w:t>
      </w:r>
      <w:r w:rsidR="007154DD">
        <w:rPr>
          <w:sz w:val="23"/>
          <w:szCs w:val="23"/>
          <w:lang w:eastAsia="de-DE"/>
        </w:rPr>
        <w:t>e Information</w:t>
      </w:r>
      <w:r w:rsidR="00D126C5">
        <w:rPr>
          <w:sz w:val="23"/>
          <w:szCs w:val="23"/>
          <w:lang w:eastAsia="de-DE"/>
        </w:rPr>
        <w:t xml:space="preserve"> über das Projekt «Energie- und Klimapioniere» </w:t>
      </w:r>
      <w:r w:rsidR="007154DD">
        <w:rPr>
          <w:sz w:val="23"/>
          <w:szCs w:val="23"/>
          <w:lang w:eastAsia="de-DE"/>
        </w:rPr>
        <w:t xml:space="preserve">via Schulen und deren Motivation </w:t>
      </w:r>
      <w:r w:rsidR="00D126C5">
        <w:rPr>
          <w:sz w:val="23"/>
          <w:szCs w:val="23"/>
          <w:lang w:eastAsia="de-DE"/>
        </w:rPr>
        <w:t xml:space="preserve">für </w:t>
      </w:r>
      <w:r w:rsidR="001D0952">
        <w:rPr>
          <w:sz w:val="23"/>
          <w:szCs w:val="23"/>
          <w:lang w:eastAsia="de-DE"/>
        </w:rPr>
        <w:t>eine</w:t>
      </w:r>
      <w:r w:rsidR="00D126C5">
        <w:rPr>
          <w:sz w:val="23"/>
          <w:szCs w:val="23"/>
          <w:lang w:eastAsia="de-DE"/>
        </w:rPr>
        <w:t xml:space="preserve"> Teilnahme am Projekt </w:t>
      </w:r>
      <w:r w:rsidR="007154DD">
        <w:rPr>
          <w:sz w:val="23"/>
          <w:szCs w:val="23"/>
          <w:lang w:eastAsia="de-DE"/>
        </w:rPr>
        <w:t>dar</w:t>
      </w:r>
      <w:r w:rsidR="00D126C5">
        <w:rPr>
          <w:sz w:val="23"/>
          <w:szCs w:val="23"/>
          <w:lang w:eastAsia="de-DE"/>
        </w:rPr>
        <w:t>.</w:t>
      </w:r>
    </w:p>
    <w:p w14:paraId="5A4A0ABD" w14:textId="77777777" w:rsidR="00D126C5" w:rsidRDefault="00D126C5" w:rsidP="002222F4">
      <w:pPr>
        <w:rPr>
          <w:sz w:val="23"/>
          <w:szCs w:val="23"/>
          <w:lang w:eastAsia="de-DE"/>
        </w:rPr>
      </w:pPr>
    </w:p>
    <w:p w14:paraId="2D26C60D" w14:textId="6F406107" w:rsidR="002222F4" w:rsidRDefault="002222F4" w:rsidP="002222F4">
      <w:pPr>
        <w:rPr>
          <w:sz w:val="23"/>
          <w:szCs w:val="23"/>
          <w:lang w:eastAsia="de-DE"/>
        </w:rPr>
      </w:pPr>
      <w:r>
        <w:rPr>
          <w:sz w:val="23"/>
          <w:szCs w:val="23"/>
          <w:lang w:eastAsia="de-DE"/>
        </w:rPr>
        <w:t>N</w:t>
      </w:r>
      <w:r w:rsidR="00456158">
        <w:rPr>
          <w:sz w:val="23"/>
          <w:szCs w:val="23"/>
          <w:lang w:eastAsia="de-DE"/>
        </w:rPr>
        <w:t>oë</w:t>
      </w:r>
      <w:r>
        <w:rPr>
          <w:sz w:val="23"/>
          <w:szCs w:val="23"/>
          <w:lang w:eastAsia="de-DE"/>
        </w:rPr>
        <w:t>lle Bucher</w:t>
      </w:r>
    </w:p>
    <w:p w14:paraId="494DA35A" w14:textId="1E19767E" w:rsidR="002222F4" w:rsidRDefault="002222F4" w:rsidP="002222F4">
      <w:pPr>
        <w:rPr>
          <w:sz w:val="23"/>
          <w:szCs w:val="23"/>
          <w:lang w:eastAsia="de-DE"/>
        </w:rPr>
      </w:pPr>
    </w:p>
    <w:p w14:paraId="51E375F2" w14:textId="3876D8C1" w:rsidR="002222F4" w:rsidRDefault="009C4CFC" w:rsidP="002222F4">
      <w:pPr>
        <w:rPr>
          <w:sz w:val="23"/>
          <w:szCs w:val="23"/>
          <w:lang w:eastAsia="de-DE"/>
        </w:rPr>
      </w:pPr>
      <w:r>
        <w:rPr>
          <w:sz w:val="23"/>
          <w:szCs w:val="23"/>
          <w:lang w:eastAsia="de-DE"/>
        </w:rPr>
        <w:t>weitere Unterschiften folgen</w:t>
      </w:r>
    </w:p>
    <w:p w14:paraId="052A05CC" w14:textId="77777777" w:rsidR="002222F4" w:rsidRPr="007F4C80" w:rsidRDefault="002222F4" w:rsidP="002222F4"/>
    <w:p w14:paraId="1DB8484F" w14:textId="77777777" w:rsidR="00E3348A" w:rsidRPr="007F4C80" w:rsidRDefault="00BA6307" w:rsidP="00BA6307">
      <w:pPr>
        <w:rPr>
          <w:i/>
        </w:rPr>
      </w:pPr>
      <w:r w:rsidRPr="007F4C80">
        <w:rPr>
          <w:i/>
        </w:rPr>
        <w:fldChar w:fldCharType="begin"/>
      </w:r>
      <w:r w:rsidRPr="007F4C80">
        <w:rPr>
          <w:i/>
        </w:rPr>
        <w:instrText xml:space="preserve"> DOCPROPERTY "StmCMIdata.G_Erstunterzeichner"\*CHARFORMAT </w:instrText>
      </w:r>
      <w:r w:rsidRPr="007F4C80">
        <w:rPr>
          <w:i/>
        </w:rPr>
        <w:fldChar w:fldCharType="end"/>
      </w:r>
      <w:bookmarkEnd w:id="2"/>
    </w:p>
    <w:p w14:paraId="1DB84850" w14:textId="77777777" w:rsidR="00E3348A" w:rsidRPr="007F4C80" w:rsidRDefault="00E3348A" w:rsidP="00E3348A"/>
    <w:sectPr w:rsidR="00E3348A" w:rsidRPr="007F4C80" w:rsidSect="003245E6">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E8DE0" w14:textId="77777777" w:rsidR="00CA790F" w:rsidRPr="007F4C80" w:rsidRDefault="00CA790F">
      <w:r w:rsidRPr="007F4C80">
        <w:separator/>
      </w:r>
    </w:p>
  </w:endnote>
  <w:endnote w:type="continuationSeparator" w:id="0">
    <w:p w14:paraId="3802C5CC" w14:textId="77777777" w:rsidR="00CA790F" w:rsidRPr="007F4C80" w:rsidRDefault="00CA790F">
      <w:r w:rsidRPr="007F4C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E3348A" w:rsidRPr="007F4C80" w14:paraId="1DB84859" w14:textId="77777777" w:rsidTr="00E3348A">
      <w:tc>
        <w:tcPr>
          <w:tcW w:w="6177" w:type="dxa"/>
          <w:vAlign w:val="center"/>
        </w:tcPr>
        <w:p w14:paraId="1DB84857" w14:textId="34DAB15D" w:rsidR="00E3348A" w:rsidRPr="007F4C80" w:rsidRDefault="00E3348A" w:rsidP="00E3348A">
          <w:pPr>
            <w:pStyle w:val="Fusszeile"/>
          </w:pPr>
          <w:r w:rsidRPr="007F4C80">
            <w:fldChar w:fldCharType="begin"/>
          </w:r>
          <w:r w:rsidRPr="007F4C80">
            <w:rPr>
              <w:lang w:eastAsia="de-DE"/>
            </w:rPr>
            <w:instrText xml:space="preserve"> IF </w:instrText>
          </w:r>
          <w:r w:rsidRPr="007F4C80">
            <w:fldChar w:fldCharType="begin"/>
          </w:r>
          <w:r w:rsidRPr="007F4C80">
            <w:rPr>
              <w:lang w:eastAsia="de-DE"/>
            </w:rPr>
            <w:instrText xml:space="preserve"> DOCPROPERTY "CMIdata.G_Signatur"\*CHARFORMAT </w:instrText>
          </w:r>
          <w:r w:rsidRPr="007F4C80">
            <w:fldChar w:fldCharType="end"/>
          </w:r>
          <w:r w:rsidRPr="007F4C80">
            <w:rPr>
              <w:lang w:eastAsia="de-DE"/>
            </w:rPr>
            <w:instrText xml:space="preserve"> = "" "</w:instrText>
          </w:r>
          <w:r w:rsidRPr="007F4C80">
            <w:fldChar w:fldCharType="begin"/>
          </w:r>
          <w:r w:rsidRPr="007F4C80">
            <w:rPr>
              <w:lang w:eastAsia="de-DE"/>
            </w:rPr>
            <w:instrText xml:space="preserve"> IF </w:instrText>
          </w:r>
          <w:r w:rsidRPr="007F4C80">
            <w:fldChar w:fldCharType="begin"/>
          </w:r>
          <w:r w:rsidRPr="007F4C80">
            <w:rPr>
              <w:lang w:eastAsia="de-DE"/>
            </w:rPr>
            <w:instrText xml:space="preserve"> DOCPROPERTY "CMIdata.G_Laufnummer"\*CHARFORMAT </w:instrText>
          </w:r>
          <w:r w:rsidRPr="007F4C80">
            <w:fldChar w:fldCharType="end"/>
          </w:r>
          <w:r w:rsidRPr="007F4C80">
            <w:rPr>
              <w:lang w:eastAsia="de-DE"/>
            </w:rPr>
            <w:instrText xml:space="preserve"> = "" "" "</w:instrText>
          </w:r>
          <w:r w:rsidRPr="007F4C80">
            <w:fldChar w:fldCharType="begin"/>
          </w:r>
          <w:r w:rsidRPr="007F4C80">
            <w:rPr>
              <w:lang w:eastAsia="de-DE"/>
            </w:rPr>
            <w:instrText xml:space="preserve"> DOCPROPERTY "CMIdata.G_Laufnummer"\*CHARFORMAT </w:instrText>
          </w:r>
          <w:r w:rsidRPr="007F4C80">
            <w:fldChar w:fldCharType="separate"/>
          </w:r>
          <w:r w:rsidRPr="007F4C80">
            <w:rPr>
              <w:lang w:eastAsia="de-DE"/>
            </w:rPr>
            <w:instrText>CMIdata.G_Laufnummer</w:instrText>
          </w:r>
          <w:r w:rsidRPr="007F4C80">
            <w:fldChar w:fldCharType="end"/>
          </w:r>
          <w:r w:rsidRPr="007F4C80">
            <w:rPr>
              <w:lang w:eastAsia="de-DE"/>
            </w:rPr>
            <w:instrText xml:space="preserve"> / </w:instrText>
          </w:r>
          <w:r w:rsidRPr="007F4C80">
            <w:fldChar w:fldCharType="begin"/>
          </w:r>
          <w:r w:rsidRPr="007F4C80">
            <w:rPr>
              <w:lang w:eastAsia="de-DE"/>
            </w:rPr>
            <w:instrText xml:space="preserve"> DOCPROPERTY "CMIdata.Dok_Titel"\*CHARFORMAT </w:instrText>
          </w:r>
          <w:r w:rsidRPr="007F4C80">
            <w:fldChar w:fldCharType="separate"/>
          </w:r>
          <w:r w:rsidRPr="007F4C80">
            <w:rPr>
              <w:lang w:eastAsia="de-DE"/>
            </w:rPr>
            <w:instrText>CMIdata.Dok_Titel</w:instrText>
          </w:r>
          <w:r w:rsidRPr="007F4C80">
            <w:fldChar w:fldCharType="end"/>
          </w:r>
          <w:r w:rsidRPr="007F4C80">
            <w:rPr>
              <w:lang w:eastAsia="de-DE"/>
            </w:rPr>
            <w:instrText xml:space="preserve">" \* MERGEFORMAT </w:instrText>
          </w:r>
          <w:r w:rsidRPr="007F4C80">
            <w:fldChar w:fldCharType="end"/>
          </w:r>
          <w:r w:rsidRPr="007F4C80">
            <w:rPr>
              <w:lang w:eastAsia="de-DE"/>
            </w:rPr>
            <w:instrText>" "</w:instrText>
          </w:r>
          <w:r w:rsidRPr="007F4C80">
            <w:fldChar w:fldCharType="begin"/>
          </w:r>
          <w:r w:rsidRPr="007F4C80">
            <w:rPr>
              <w:lang w:eastAsia="de-DE"/>
            </w:rPr>
            <w:instrText xml:space="preserve"> DOCPROPERTY "CMIdata.G_Signatur"\*CHARFORMAT </w:instrText>
          </w:r>
          <w:r w:rsidRPr="007F4C80">
            <w:fldChar w:fldCharType="separate"/>
          </w:r>
          <w:r w:rsidRPr="007F4C80">
            <w:rPr>
              <w:lang w:eastAsia="de-DE"/>
            </w:rPr>
            <w:instrText>CMIdata.G_Signatur</w:instrText>
          </w:r>
          <w:r w:rsidRPr="007F4C80">
            <w:fldChar w:fldCharType="end"/>
          </w:r>
          <w:r w:rsidRPr="007F4C80">
            <w:rPr>
              <w:lang w:eastAsia="de-DE"/>
            </w:rPr>
            <w:instrText xml:space="preserve"> / </w:instrText>
          </w:r>
          <w:r w:rsidRPr="007F4C80">
            <w:fldChar w:fldCharType="begin"/>
          </w:r>
          <w:r w:rsidRPr="007F4C80">
            <w:rPr>
              <w:lang w:eastAsia="de-DE"/>
            </w:rPr>
            <w:instrText xml:space="preserve"> DOCPROPERTY "CMIdata.Dok_Titel"\*CHARFORMAT </w:instrText>
          </w:r>
          <w:r w:rsidRPr="007F4C80">
            <w:fldChar w:fldCharType="separate"/>
          </w:r>
          <w:r w:rsidRPr="007F4C80">
            <w:rPr>
              <w:lang w:eastAsia="de-DE"/>
            </w:rPr>
            <w:instrText>CMIdata.Dok_Titel</w:instrText>
          </w:r>
          <w:r w:rsidRPr="007F4C80">
            <w:fldChar w:fldCharType="end"/>
          </w:r>
          <w:r w:rsidRPr="007F4C80">
            <w:rPr>
              <w:lang w:eastAsia="de-DE"/>
            </w:rPr>
            <w:instrText xml:space="preserve">" \* MERGEFORMAT </w:instrText>
          </w:r>
          <w:r w:rsidRPr="007F4C80">
            <w:fldChar w:fldCharType="end"/>
          </w:r>
        </w:p>
      </w:tc>
      <w:tc>
        <w:tcPr>
          <w:tcW w:w="2951" w:type="dxa"/>
        </w:tcPr>
        <w:p w14:paraId="1DB84858" w14:textId="08581A67" w:rsidR="00E3348A" w:rsidRPr="007F4C80" w:rsidRDefault="00E3348A" w:rsidP="00E3348A">
          <w:pPr>
            <w:pStyle w:val="Fusszeile-Seite"/>
            <w:rPr>
              <w:lang w:eastAsia="de-DE"/>
            </w:rPr>
          </w:pP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NUMPAGES </w:instrText>
          </w:r>
          <w:r w:rsidRPr="007F4C80">
            <w:rPr>
              <w:lang w:eastAsia="de-DE"/>
            </w:rPr>
            <w:fldChar w:fldCharType="separate"/>
          </w:r>
          <w:r w:rsidR="005D3BB3">
            <w:rPr>
              <w:noProof/>
              <w:lang w:eastAsia="de-DE"/>
            </w:rPr>
            <w:instrText>1</w:instrText>
          </w:r>
          <w:r w:rsidRPr="007F4C80">
            <w:rPr>
              <w:lang w:eastAsia="de-DE"/>
            </w:rPr>
            <w:fldChar w:fldCharType="end"/>
          </w:r>
          <w:r w:rsidRPr="007F4C80">
            <w:rPr>
              <w:lang w:eastAsia="de-DE"/>
            </w:rPr>
            <w:instrText xml:space="preserve"> &gt; "1"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separate"/>
          </w:r>
          <w:r w:rsidRPr="007F4C80">
            <w:rPr>
              <w:lang w:eastAsia="de-DE"/>
            </w:rPr>
            <w:instrText>Doc.Page</w:instrText>
          </w:r>
          <w:r w:rsidRPr="007F4C80">
            <w:rPr>
              <w:lang w:eastAsia="de-DE"/>
            </w:rPr>
            <w:fldChar w:fldCharType="end"/>
          </w:r>
          <w:r w:rsidRPr="007F4C80">
            <w:rPr>
              <w:lang w:eastAsia="de-DE"/>
            </w:rPr>
            <w:instrText xml:space="preserve"> = "" "Seite"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separate"/>
          </w:r>
          <w:r w:rsidRPr="007F4C80">
            <w:rPr>
              <w:lang w:eastAsia="de-DE"/>
            </w:rPr>
            <w:instrText>Doc.Page</w:instrText>
          </w:r>
          <w:r w:rsidRPr="007F4C80">
            <w:rPr>
              <w:lang w:eastAsia="de-DE"/>
            </w:rPr>
            <w:fldChar w:fldCharType="end"/>
          </w:r>
          <w:r w:rsidRPr="007F4C80">
            <w:rPr>
              <w:lang w:eastAsia="de-DE"/>
            </w:rPr>
            <w:instrText xml:space="preserve"> = "Doc.Page" "Seite" "</w:instrText>
          </w:r>
          <w:r w:rsidRPr="007F4C80">
            <w:rPr>
              <w:lang w:eastAsia="de-DE"/>
            </w:rPr>
            <w:fldChar w:fldCharType="begin"/>
          </w:r>
          <w:r w:rsidRPr="007F4C80">
            <w:rPr>
              <w:lang w:eastAsia="de-DE"/>
            </w:rPr>
            <w:instrText xml:space="preserve"> DOCPROPERTY "Doc.Page"\*CHARFORMAT </w:instrText>
          </w:r>
          <w:r w:rsidRPr="007F4C80">
            <w:rPr>
              <w:lang w:eastAsia="de-DE"/>
            </w:rPr>
            <w:fldChar w:fldCharType="end"/>
          </w:r>
          <w:r w:rsidRPr="007F4C80">
            <w:rPr>
              <w:lang w:eastAsia="de-DE"/>
            </w:rPr>
            <w:instrText xml:space="preserve">" </w:instrText>
          </w:r>
          <w:r w:rsidRPr="007F4C80">
            <w:rPr>
              <w:lang w:eastAsia="de-DE"/>
            </w:rPr>
            <w:fldChar w:fldCharType="separate"/>
          </w:r>
          <w:r w:rsidRPr="007F4C80">
            <w:rPr>
              <w:noProof/>
              <w:lang w:eastAsia="de-DE"/>
            </w:rPr>
            <w:instrText>Seite</w:instrText>
          </w:r>
          <w:r w:rsidRPr="007F4C80">
            <w:rPr>
              <w:lang w:eastAsia="de-DE"/>
            </w:rPr>
            <w:fldChar w:fldCharType="end"/>
          </w:r>
          <w:r w:rsidRPr="007F4C80">
            <w:rPr>
              <w:lang w:eastAsia="de-DE"/>
            </w:rPr>
            <w:instrText xml:space="preserve">" </w:instrText>
          </w:r>
          <w:r w:rsidRPr="007F4C80">
            <w:rPr>
              <w:lang w:eastAsia="de-DE"/>
            </w:rPr>
            <w:fldChar w:fldCharType="separate"/>
          </w:r>
          <w:r w:rsidRPr="007F4C80">
            <w:rPr>
              <w:noProof/>
              <w:lang w:eastAsia="de-DE"/>
            </w:rPr>
            <w:instrText>Seite</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PAGE </w:instrText>
          </w:r>
          <w:r w:rsidRPr="007F4C80">
            <w:rPr>
              <w:lang w:eastAsia="de-DE"/>
            </w:rPr>
            <w:fldChar w:fldCharType="separate"/>
          </w:r>
          <w:r>
            <w:rPr>
              <w:noProof/>
              <w:lang w:eastAsia="de-DE"/>
            </w:rPr>
            <w:instrText>1</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Pr>
              <w:lang w:eastAsia="de-DE"/>
            </w:rPr>
            <w:instrText>von</w:instrText>
          </w:r>
          <w:r w:rsidRPr="007F4C80">
            <w:rPr>
              <w:lang w:eastAsia="de-DE"/>
            </w:rPr>
            <w:fldChar w:fldCharType="end"/>
          </w:r>
          <w:r w:rsidRPr="007F4C80">
            <w:rPr>
              <w:lang w:eastAsia="de-DE"/>
            </w:rPr>
            <w:instrText xml:space="preserve"> = "" "von" "</w:instrText>
          </w:r>
          <w:r w:rsidRPr="007F4C80">
            <w:rPr>
              <w:lang w:eastAsia="de-DE"/>
            </w:rPr>
            <w:fldChar w:fldCharType="begin"/>
          </w:r>
          <w:r w:rsidRPr="007F4C80">
            <w:rPr>
              <w:lang w:eastAsia="de-DE"/>
            </w:rPr>
            <w:instrText xml:space="preserve"> IF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Pr>
              <w:lang w:eastAsia="de-DE"/>
            </w:rPr>
            <w:instrText>von</w:instrText>
          </w:r>
          <w:r w:rsidRPr="007F4C80">
            <w:rPr>
              <w:lang w:eastAsia="de-DE"/>
            </w:rPr>
            <w:fldChar w:fldCharType="end"/>
          </w:r>
          <w:r w:rsidRPr="007F4C80">
            <w:rPr>
              <w:lang w:eastAsia="de-DE"/>
            </w:rPr>
            <w:instrText xml:space="preserve"> = "Doc.of" "von" "</w:instrText>
          </w:r>
          <w:r w:rsidRPr="007F4C80">
            <w:rPr>
              <w:lang w:eastAsia="de-DE"/>
            </w:rPr>
            <w:fldChar w:fldCharType="begin"/>
          </w:r>
          <w:r w:rsidRPr="007F4C80">
            <w:rPr>
              <w:lang w:eastAsia="de-DE"/>
            </w:rPr>
            <w:instrText xml:space="preserve"> DOCPROPERTY "Doc.of"\*CHARFORMAT </w:instrText>
          </w:r>
          <w:r w:rsidRPr="007F4C80">
            <w:rPr>
              <w:lang w:eastAsia="de-DE"/>
            </w:rPr>
            <w:fldChar w:fldCharType="separate"/>
          </w:r>
          <w:r>
            <w:rPr>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separate"/>
          </w:r>
          <w:r>
            <w:rPr>
              <w:noProof/>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separate"/>
          </w:r>
          <w:r>
            <w:rPr>
              <w:noProof/>
              <w:lang w:eastAsia="de-DE"/>
            </w:rPr>
            <w:instrText>von</w:instrText>
          </w:r>
          <w:r w:rsidRPr="007F4C80">
            <w:rPr>
              <w:lang w:eastAsia="de-DE"/>
            </w:rPr>
            <w:fldChar w:fldCharType="end"/>
          </w:r>
          <w:r w:rsidRPr="007F4C80">
            <w:rPr>
              <w:lang w:eastAsia="de-DE"/>
            </w:rPr>
            <w:instrText xml:space="preserve"> </w:instrText>
          </w:r>
          <w:r w:rsidRPr="007F4C80">
            <w:rPr>
              <w:lang w:eastAsia="de-DE"/>
            </w:rPr>
            <w:fldChar w:fldCharType="begin"/>
          </w:r>
          <w:r w:rsidRPr="007F4C80">
            <w:rPr>
              <w:lang w:eastAsia="de-DE"/>
            </w:rPr>
            <w:instrText xml:space="preserve"> NUMPAGES </w:instrText>
          </w:r>
          <w:r w:rsidRPr="007F4C80">
            <w:rPr>
              <w:lang w:eastAsia="de-DE"/>
            </w:rPr>
            <w:fldChar w:fldCharType="separate"/>
          </w:r>
          <w:r>
            <w:rPr>
              <w:noProof/>
              <w:lang w:eastAsia="de-DE"/>
            </w:rPr>
            <w:instrText>2</w:instrText>
          </w:r>
          <w:r w:rsidRPr="007F4C80">
            <w:rPr>
              <w:lang w:eastAsia="de-DE"/>
            </w:rPr>
            <w:fldChar w:fldCharType="end"/>
          </w:r>
          <w:r w:rsidRPr="007F4C80">
            <w:rPr>
              <w:lang w:eastAsia="de-DE"/>
            </w:rPr>
            <w:instrText>"" "</w:instrText>
          </w:r>
          <w:r w:rsidRPr="007F4C80">
            <w:rPr>
              <w:lang w:eastAsia="de-DE"/>
            </w:rPr>
            <w:fldChar w:fldCharType="separate"/>
          </w:r>
          <w:r w:rsidR="005D3BB3" w:rsidRPr="007F4C80">
            <w:rPr>
              <w:noProof/>
              <w:lang w:eastAsia="de-DE"/>
            </w:rPr>
            <w:t xml:space="preserve"> </w:t>
          </w:r>
          <w:r w:rsidRPr="007F4C80">
            <w:rPr>
              <w:lang w:eastAsia="de-DE"/>
            </w:rPr>
            <w:fldChar w:fldCharType="end"/>
          </w:r>
        </w:p>
      </w:tc>
    </w:tr>
    <w:tr w:rsidR="00E3348A" w:rsidRPr="007F4C80" w14:paraId="1DB8485C" w14:textId="77777777" w:rsidTr="00E3348A">
      <w:tc>
        <w:tcPr>
          <w:tcW w:w="6177" w:type="dxa"/>
          <w:vAlign w:val="center"/>
        </w:tcPr>
        <w:p w14:paraId="1DB8485A" w14:textId="77777777" w:rsidR="00E3348A" w:rsidRPr="007F4C80" w:rsidRDefault="00E3348A" w:rsidP="00E3348A">
          <w:pPr>
            <w:pStyle w:val="Fusszeile-Pfad"/>
            <w:rPr>
              <w:color w:val="auto"/>
              <w:szCs w:val="12"/>
            </w:rPr>
          </w:pPr>
          <w:bookmarkStart w:id="1" w:name="FusszeileErsteSeite" w:colFirst="0" w:colLast="0"/>
        </w:p>
      </w:tc>
      <w:tc>
        <w:tcPr>
          <w:tcW w:w="2951" w:type="dxa"/>
        </w:tcPr>
        <w:p w14:paraId="1DB8485B" w14:textId="77777777" w:rsidR="00E3348A" w:rsidRPr="007F4C80" w:rsidRDefault="00E3348A" w:rsidP="00E3348A">
          <w:pPr>
            <w:jc w:val="right"/>
            <w:rPr>
              <w:sz w:val="2"/>
              <w:szCs w:val="2"/>
              <w:lang w:eastAsia="de-DE"/>
            </w:rPr>
          </w:pPr>
        </w:p>
      </w:tc>
    </w:tr>
    <w:bookmarkEnd w:id="1"/>
  </w:tbl>
  <w:p w14:paraId="1DB8485D" w14:textId="77777777" w:rsidR="00E3348A" w:rsidRPr="007F4C80" w:rsidRDefault="00E3348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85F" w14:textId="77777777" w:rsidR="00E3348A" w:rsidRDefault="00E3348A">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E3348A" w14:paraId="1DB84862" w14:textId="77777777" w:rsidTr="00E3348A">
      <w:tc>
        <w:tcPr>
          <w:tcW w:w="6177" w:type="dxa"/>
          <w:vAlign w:val="center"/>
        </w:tcPr>
        <w:p w14:paraId="1DB84860" w14:textId="7B9887B4" w:rsidR="00E3348A" w:rsidRPr="007970F5" w:rsidRDefault="00E3348A" w:rsidP="00E3348A">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14:paraId="1DB84861" w14:textId="4668CA57" w:rsidR="00E3348A" w:rsidRPr="00F82120" w:rsidRDefault="00E3348A" w:rsidP="00E3348A">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Pr>
              <w:noProof/>
              <w:lang w:eastAsia="de-DE"/>
            </w:rPr>
            <w:t>2</w:t>
          </w:r>
          <w:r w:rsidRPr="00F82120">
            <w:rPr>
              <w:lang w:eastAsia="de-DE"/>
            </w:rPr>
            <w:fldChar w:fldCharType="end"/>
          </w:r>
        </w:p>
      </w:tc>
    </w:tr>
    <w:tr w:rsidR="00E3348A" w14:paraId="1DB84865" w14:textId="77777777" w:rsidTr="00E3348A">
      <w:tc>
        <w:tcPr>
          <w:tcW w:w="6177" w:type="dxa"/>
          <w:vAlign w:val="center"/>
        </w:tcPr>
        <w:p w14:paraId="1DB84863" w14:textId="77777777" w:rsidR="00E3348A" w:rsidRPr="00B97F1C" w:rsidRDefault="00E3348A" w:rsidP="00E3348A">
          <w:pPr>
            <w:pStyle w:val="Fusszeile-Pfad"/>
            <w:rPr>
              <w:lang w:eastAsia="de-DE"/>
            </w:rPr>
          </w:pPr>
          <w:bookmarkStart w:id="3" w:name="FusszeileFolgeseiten" w:colFirst="0" w:colLast="0"/>
        </w:p>
      </w:tc>
      <w:tc>
        <w:tcPr>
          <w:tcW w:w="2951" w:type="dxa"/>
        </w:tcPr>
        <w:p w14:paraId="1DB84864" w14:textId="77777777" w:rsidR="00E3348A" w:rsidRPr="009500C4" w:rsidRDefault="00E3348A" w:rsidP="00E3348A">
          <w:pPr>
            <w:jc w:val="right"/>
            <w:rPr>
              <w:sz w:val="2"/>
              <w:szCs w:val="2"/>
              <w:lang w:eastAsia="de-DE"/>
            </w:rPr>
          </w:pPr>
        </w:p>
      </w:tc>
    </w:tr>
    <w:bookmarkEnd w:id="3"/>
  </w:tbl>
  <w:p w14:paraId="1DB84866" w14:textId="77777777" w:rsidR="00E3348A" w:rsidRDefault="00E3348A">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869" w14:textId="16614644" w:rsidR="00E3348A" w:rsidRPr="003173DA" w:rsidRDefault="00E3348A">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5D3BB3">
      <w:rPr>
        <w:noProof/>
      </w:rPr>
      <w:instrText>11.06.2019, 11:23:55</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Dokument7</w:instrText>
    </w:r>
    <w:r>
      <w:fldChar w:fldCharType="end"/>
    </w:r>
    <w:r w:rsidRPr="003173DA">
      <w:rPr>
        <w:lang w:val="en-US"/>
      </w:rPr>
      <w:instrText>" \&lt;OawJumpToField value=0/&gt;</w:instrText>
    </w:r>
    <w:r>
      <w:fldChar w:fldCharType="separate"/>
    </w:r>
    <w:r w:rsidR="005D3BB3">
      <w:rPr>
        <w:noProof/>
      </w:rPr>
      <w:t>11.06.2019, 11:23:55</w:t>
    </w:r>
    <w:r w:rsidR="005D3BB3" w:rsidRPr="003173DA">
      <w:rPr>
        <w:noProof/>
        <w:lang w:val="en-US"/>
      </w:rPr>
      <w:t xml:space="preserve">, </w:t>
    </w:r>
    <w:r w:rsidR="005D3BB3">
      <w:rPr>
        <w:noProof/>
        <w:lang w:val="en-US"/>
      </w:rPr>
      <w:t>Dokument7</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5D3BB3">
      <w:rPr>
        <w:noProof/>
      </w:rPr>
      <w:instrText>11.06.2019</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Pr>
        <w:noProof/>
        <w:lang w:val="en-US"/>
      </w:rPr>
      <w:instrText>Dokument7</w:instrText>
    </w:r>
    <w:r>
      <w:fldChar w:fldCharType="end"/>
    </w:r>
    <w:r w:rsidRPr="003173DA">
      <w:rPr>
        <w:lang w:val="en-US"/>
      </w:rPr>
      <w:instrText>" \&lt;OawJumpToField value=0/&gt;</w:instrText>
    </w:r>
    <w:r>
      <w:fldChar w:fldCharType="separate"/>
    </w:r>
    <w:r w:rsidR="005D3BB3">
      <w:rPr>
        <w:noProof/>
      </w:rPr>
      <w:t>11.06.2019</w:t>
    </w:r>
    <w:r w:rsidR="005D3BB3" w:rsidRPr="003173DA">
      <w:rPr>
        <w:noProof/>
        <w:lang w:val="en-US"/>
      </w:rPr>
      <w:t xml:space="preserve">, </w:t>
    </w:r>
    <w:r w:rsidR="005D3BB3">
      <w:rPr>
        <w:noProof/>
        <w:lang w:val="en-US"/>
      </w:rPr>
      <w:t>Dokument7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606D" w14:textId="77777777" w:rsidR="00CA790F" w:rsidRPr="007F4C80" w:rsidRDefault="00CA790F">
      <w:r w:rsidRPr="007F4C80">
        <w:separator/>
      </w:r>
    </w:p>
  </w:footnote>
  <w:footnote w:type="continuationSeparator" w:id="0">
    <w:p w14:paraId="4FE3C19B" w14:textId="77777777" w:rsidR="00CA790F" w:rsidRPr="007F4C80" w:rsidRDefault="00CA790F">
      <w:r w:rsidRPr="007F4C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855" w14:textId="77777777" w:rsidR="00E3348A" w:rsidRPr="007F4C80" w:rsidRDefault="00E3348A" w:rsidP="003245E6">
    <w:r w:rsidRPr="007F4C80">
      <w:rPr>
        <w:noProof/>
        <w:lang w:val="de-DE" w:eastAsia="de-DE"/>
      </w:rPr>
      <w:drawing>
        <wp:anchor distT="0" distB="0" distL="114300" distR="114300" simplePos="0" relativeHeight="251660288" behindDoc="1" locked="1" layoutInCell="1" allowOverlap="1" wp14:anchorId="1DB8486A" wp14:editId="1DB8486B">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7F4C80">
      <w:t> </w:t>
    </w:r>
  </w:p>
  <w:p w14:paraId="1DB84856" w14:textId="77777777" w:rsidR="00E3348A" w:rsidRPr="007F4C80" w:rsidRDefault="00E3348A" w:rsidP="00E3348A">
    <w:r w:rsidRPr="007F4C80">
      <w:rPr>
        <w:noProof/>
        <w:lang w:val="de-DE" w:eastAsia="de-DE"/>
      </w:rPr>
      <w:drawing>
        <wp:anchor distT="0" distB="0" distL="114300" distR="114300" simplePos="0" relativeHeight="251658240" behindDoc="1" locked="1" layoutInCell="1" hidden="1" allowOverlap="1" wp14:anchorId="1DB8486C" wp14:editId="1DB8486D">
          <wp:simplePos x="0" y="0"/>
          <wp:positionH relativeFrom="column">
            <wp:posOffset>-1962</wp:posOffset>
          </wp:positionH>
          <wp:positionV relativeFrom="paragraph">
            <wp:posOffset>-2085</wp:posOffset>
          </wp:positionV>
          <wp:extent cx="4048690" cy="1333686"/>
          <wp:effectExtent l="0" t="0" r="0"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7F4C80">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85E" w14:textId="77777777" w:rsidR="00E3348A" w:rsidRPr="0051144A" w:rsidRDefault="00E3348A" w:rsidP="00E3348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4867" w14:textId="77777777" w:rsidR="00E3348A" w:rsidRDefault="00E3348A">
    <w:pPr>
      <w:spacing w:line="20" w:lineRule="exact"/>
      <w:rPr>
        <w:sz w:val="2"/>
        <w:szCs w:val="2"/>
      </w:rPr>
    </w:pPr>
  </w:p>
  <w:p w14:paraId="1DB84868" w14:textId="77777777" w:rsidR="00E3348A" w:rsidRPr="00473DA5" w:rsidRDefault="00E3348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5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08B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C80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AA3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88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2F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5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D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E6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600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6D87"/>
    <w:multiLevelType w:val="multilevel"/>
    <w:tmpl w:val="4CB0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6BDA10D8">
      <w:start w:val="1"/>
      <w:numFmt w:val="decimal"/>
      <w:pStyle w:val="ListWithNumbers"/>
      <w:lvlText w:val="%1."/>
      <w:lvlJc w:val="left"/>
      <w:pPr>
        <w:ind w:left="425" w:hanging="425"/>
      </w:pPr>
      <w:rPr>
        <w:rFonts w:hint="default"/>
      </w:rPr>
    </w:lvl>
    <w:lvl w:ilvl="1" w:tplc="6DC0D97A" w:tentative="1">
      <w:start w:val="1"/>
      <w:numFmt w:val="lowerLetter"/>
      <w:lvlText w:val="%2."/>
      <w:lvlJc w:val="left"/>
      <w:pPr>
        <w:ind w:left="1440" w:hanging="360"/>
      </w:pPr>
    </w:lvl>
    <w:lvl w:ilvl="2" w:tplc="AB9CEE3E" w:tentative="1">
      <w:start w:val="1"/>
      <w:numFmt w:val="lowerRoman"/>
      <w:lvlText w:val="%3."/>
      <w:lvlJc w:val="right"/>
      <w:pPr>
        <w:ind w:left="2160" w:hanging="180"/>
      </w:pPr>
    </w:lvl>
    <w:lvl w:ilvl="3" w:tplc="51548C56" w:tentative="1">
      <w:start w:val="1"/>
      <w:numFmt w:val="decimal"/>
      <w:lvlText w:val="%4."/>
      <w:lvlJc w:val="left"/>
      <w:pPr>
        <w:ind w:left="2880" w:hanging="360"/>
      </w:pPr>
    </w:lvl>
    <w:lvl w:ilvl="4" w:tplc="213AFA34" w:tentative="1">
      <w:start w:val="1"/>
      <w:numFmt w:val="lowerLetter"/>
      <w:lvlText w:val="%5."/>
      <w:lvlJc w:val="left"/>
      <w:pPr>
        <w:ind w:left="3600" w:hanging="360"/>
      </w:pPr>
    </w:lvl>
    <w:lvl w:ilvl="5" w:tplc="38C2B50A" w:tentative="1">
      <w:start w:val="1"/>
      <w:numFmt w:val="lowerRoman"/>
      <w:lvlText w:val="%6."/>
      <w:lvlJc w:val="right"/>
      <w:pPr>
        <w:ind w:left="4320" w:hanging="180"/>
      </w:pPr>
    </w:lvl>
    <w:lvl w:ilvl="6" w:tplc="D3C0FA32" w:tentative="1">
      <w:start w:val="1"/>
      <w:numFmt w:val="decimal"/>
      <w:lvlText w:val="%7."/>
      <w:lvlJc w:val="left"/>
      <w:pPr>
        <w:ind w:left="5040" w:hanging="360"/>
      </w:pPr>
    </w:lvl>
    <w:lvl w:ilvl="7" w:tplc="FEEADB70" w:tentative="1">
      <w:start w:val="1"/>
      <w:numFmt w:val="lowerLetter"/>
      <w:lvlText w:val="%8."/>
      <w:lvlJc w:val="left"/>
      <w:pPr>
        <w:ind w:left="5760" w:hanging="360"/>
      </w:pPr>
    </w:lvl>
    <w:lvl w:ilvl="8" w:tplc="0EAE7CD0"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D8526222">
      <w:start w:val="1"/>
      <w:numFmt w:val="decimal"/>
      <w:pStyle w:val="ListLevelsWithNumbers"/>
      <w:suff w:val="space"/>
      <w:lvlText w:val="%1."/>
      <w:lvlJc w:val="left"/>
      <w:pPr>
        <w:ind w:left="0" w:firstLine="0"/>
      </w:pPr>
      <w:rPr>
        <w:rFonts w:hint="default"/>
      </w:rPr>
    </w:lvl>
    <w:lvl w:ilvl="1" w:tplc="17E4E12E" w:tentative="1">
      <w:start w:val="1"/>
      <w:numFmt w:val="lowerLetter"/>
      <w:lvlText w:val="%2."/>
      <w:lvlJc w:val="left"/>
      <w:pPr>
        <w:ind w:left="1440" w:hanging="360"/>
      </w:pPr>
    </w:lvl>
    <w:lvl w:ilvl="2" w:tplc="60760792" w:tentative="1">
      <w:start w:val="1"/>
      <w:numFmt w:val="lowerRoman"/>
      <w:lvlText w:val="%3."/>
      <w:lvlJc w:val="right"/>
      <w:pPr>
        <w:ind w:left="2160" w:hanging="180"/>
      </w:pPr>
    </w:lvl>
    <w:lvl w:ilvl="3" w:tplc="DA326BE2" w:tentative="1">
      <w:start w:val="1"/>
      <w:numFmt w:val="decimal"/>
      <w:lvlText w:val="%4."/>
      <w:lvlJc w:val="left"/>
      <w:pPr>
        <w:ind w:left="2880" w:hanging="360"/>
      </w:pPr>
    </w:lvl>
    <w:lvl w:ilvl="4" w:tplc="2A1AA4E8" w:tentative="1">
      <w:start w:val="1"/>
      <w:numFmt w:val="lowerLetter"/>
      <w:lvlText w:val="%5."/>
      <w:lvlJc w:val="left"/>
      <w:pPr>
        <w:ind w:left="3600" w:hanging="360"/>
      </w:pPr>
    </w:lvl>
    <w:lvl w:ilvl="5" w:tplc="E98C580E" w:tentative="1">
      <w:start w:val="1"/>
      <w:numFmt w:val="lowerRoman"/>
      <w:lvlText w:val="%6."/>
      <w:lvlJc w:val="right"/>
      <w:pPr>
        <w:ind w:left="4320" w:hanging="180"/>
      </w:pPr>
    </w:lvl>
    <w:lvl w:ilvl="6" w:tplc="71261CD6" w:tentative="1">
      <w:start w:val="1"/>
      <w:numFmt w:val="decimal"/>
      <w:lvlText w:val="%7."/>
      <w:lvlJc w:val="left"/>
      <w:pPr>
        <w:ind w:left="5040" w:hanging="360"/>
      </w:pPr>
    </w:lvl>
    <w:lvl w:ilvl="7" w:tplc="920C58E4" w:tentative="1">
      <w:start w:val="1"/>
      <w:numFmt w:val="lowerLetter"/>
      <w:lvlText w:val="%8."/>
      <w:lvlJc w:val="left"/>
      <w:pPr>
        <w:ind w:left="5760" w:hanging="360"/>
      </w:pPr>
    </w:lvl>
    <w:lvl w:ilvl="8" w:tplc="A178F718"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53375D1"/>
    <w:multiLevelType w:val="hybridMultilevel"/>
    <w:tmpl w:val="4620BC94"/>
    <w:lvl w:ilvl="0" w:tplc="4DB8E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1"/>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4. April 2018"/>
    <w:docVar w:name="Date.Format.Long.dateValue" w:val="43214"/>
    <w:docVar w:name="DocumentDate" w:val="24. April 2018"/>
    <w:docVar w:name="DocumentDate.dateValue" w:val="43214"/>
    <w:docVar w:name="MetaTool_officeatwork" w:val="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"/>
    <w:docVar w:name="OawAttachedTemplate" w:val="POSTULAT.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2 (4.9.1236)"/>
    <w:docVar w:name="OawCreatedWithProjectID" w:val="luchmaster"/>
    <w:docVar w:name="OawCreatedWithProjectVersion" w:val="15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8042415102105964396&quot;&gt;&lt;Field Name=&quot;UID&quot; Value=&quot;201804241510210596439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2021415021618347896&quot;&gt;&lt;Field Name=&quot;UID&quot; Value=&quot;2012021415021618347896&quot;/&gt;&lt;Field Name=&quot;IDName&quot; Value=&quot;Kantonsrat&quot;/&gt;&lt;Field Name=&quot;Departement&quot; Value=&quot;Kantonsrat&quot;/&gt;&lt;Field Name=&quot;Dienststelle1&quot; Value=&quot;&quot;/&gt;&lt;Field Name=&quot;Dienststelle2&quot; Value=&quot;&quot;/&gt;&lt;Field Name=&quot;Abteilung1&quot; Value=&quot;&quot;/&gt;&lt;Field Name=&quot;Abteilung2&quot; Value=&quot;&quot;/&gt;&lt;Field Name=&quot;AddressB1&quot; Value=&quot;Kantonsrat&quot;/&gt;&lt;Field Name=&quot;AddressB2&quot; Value=&quot;&quot;/&gt;&lt;Field Name=&quot;AddressB3&quot; Value=&quot;&quot;/&gt;&lt;Field Name=&quot;AddressB4&quot; Value=&quot;&quot;/&gt;&lt;Field Name=&quot;AddressN1&quot; Value=&quot;Bahnhofstrasse 15&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0 33&quot;/&gt;&lt;Field Name=&quot;Fax&quot; Value=&quot;041 228 50 36&quot;/&gt;&lt;Field Name=&quot;LogoColor&quot; Value=&quot;%Logos%\Luzern.Logo.2100.350.emf&quot;/&gt;&lt;Field Name=&quot;LogoBlackWhite&quot; Value=&quot;%Logos%\Luzern.Logo.2100.350.emf&quot;/&gt;&lt;Field Name=&quot;LogoZertifikate&quot; Value=&quot;&quot;/&gt;&lt;Field Name=&quot;Email&quot; Value=&quot;sekretariat.kantonsrat@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Data_UID&quot; Value=&quot;2012021415021618347896&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1804241510210596439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245E6"/>
    <w:rsid w:val="001B1E7F"/>
    <w:rsid w:val="001D0952"/>
    <w:rsid w:val="002222F4"/>
    <w:rsid w:val="00260215"/>
    <w:rsid w:val="00301630"/>
    <w:rsid w:val="00321BC8"/>
    <w:rsid w:val="003245E6"/>
    <w:rsid w:val="00366216"/>
    <w:rsid w:val="003F7A80"/>
    <w:rsid w:val="00456158"/>
    <w:rsid w:val="005D3BB3"/>
    <w:rsid w:val="006412AD"/>
    <w:rsid w:val="006E2867"/>
    <w:rsid w:val="007154DD"/>
    <w:rsid w:val="00790012"/>
    <w:rsid w:val="007B5947"/>
    <w:rsid w:val="007F4C80"/>
    <w:rsid w:val="00826CAA"/>
    <w:rsid w:val="00831465"/>
    <w:rsid w:val="00856465"/>
    <w:rsid w:val="008639AD"/>
    <w:rsid w:val="0087070D"/>
    <w:rsid w:val="0096279B"/>
    <w:rsid w:val="00993040"/>
    <w:rsid w:val="009C4CFC"/>
    <w:rsid w:val="009D172C"/>
    <w:rsid w:val="00A53B10"/>
    <w:rsid w:val="00B16BE1"/>
    <w:rsid w:val="00B529FB"/>
    <w:rsid w:val="00B56283"/>
    <w:rsid w:val="00BA6307"/>
    <w:rsid w:val="00C5394C"/>
    <w:rsid w:val="00C84638"/>
    <w:rsid w:val="00CA1A5B"/>
    <w:rsid w:val="00CA790F"/>
    <w:rsid w:val="00D126C5"/>
    <w:rsid w:val="00D71DC1"/>
    <w:rsid w:val="00DF40D2"/>
    <w:rsid w:val="00E3348A"/>
    <w:rsid w:val="00E97195"/>
    <w:rsid w:val="00F22D34"/>
    <w:rsid w:val="00F569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483F"/>
  <w15:docId w15:val="{D7486DA2-4029-4F1F-B7D7-D2CDA302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44E0E"/>
    <w:pPr>
      <w:numPr>
        <w:numId w:val="34"/>
      </w:numPr>
    </w:pPr>
  </w:style>
  <w:style w:type="paragraph" w:customStyle="1" w:styleId="ListWithNumbers">
    <w:name w:val="ListWithNumbers"/>
    <w:basedOn w:val="Standard"/>
    <w:qFormat/>
    <w:rsid w:val="00A44E0E"/>
    <w:pPr>
      <w:numPr>
        <w:numId w:val="35"/>
      </w:numPr>
      <w:tabs>
        <w:tab w:val="left" w:pos="425"/>
      </w:tabs>
    </w:pPr>
  </w:style>
  <w:style w:type="paragraph" w:styleId="StandardWeb">
    <w:name w:val="Normal (Web)"/>
    <w:basedOn w:val="Standard"/>
    <w:uiPriority w:val="99"/>
    <w:semiHidden/>
    <w:unhideWhenUsed/>
    <w:rsid w:val="003F7A80"/>
    <w:pPr>
      <w:spacing w:before="100" w:beforeAutospacing="1" w:after="100" w:afterAutospacing="1"/>
    </w:pPr>
    <w:rPr>
      <w:rFonts w:ascii="Times New Roman" w:hAnsi="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03889">
      <w:bodyDiv w:val="1"/>
      <w:marLeft w:val="0"/>
      <w:marRight w:val="0"/>
      <w:marTop w:val="0"/>
      <w:marBottom w:val="0"/>
      <w:divBdr>
        <w:top w:val="none" w:sz="0" w:space="0" w:color="auto"/>
        <w:left w:val="none" w:sz="0" w:space="0" w:color="auto"/>
        <w:bottom w:val="none" w:sz="0" w:space="0" w:color="auto"/>
        <w:right w:val="none" w:sz="0" w:space="0" w:color="auto"/>
      </w:divBdr>
    </w:div>
    <w:div w:id="1167210825">
      <w:bodyDiv w:val="1"/>
      <w:marLeft w:val="0"/>
      <w:marRight w:val="0"/>
      <w:marTop w:val="0"/>
      <w:marBottom w:val="0"/>
      <w:divBdr>
        <w:top w:val="none" w:sz="0" w:space="0" w:color="auto"/>
        <w:left w:val="none" w:sz="0" w:space="0" w:color="auto"/>
        <w:bottom w:val="none" w:sz="0" w:space="0" w:color="auto"/>
        <w:right w:val="none" w:sz="0" w:space="0" w:color="auto"/>
      </w:divBdr>
      <w:divsChild>
        <w:div w:id="247468444">
          <w:marLeft w:val="0"/>
          <w:marRight w:val="0"/>
          <w:marTop w:val="0"/>
          <w:marBottom w:val="0"/>
          <w:divBdr>
            <w:top w:val="none" w:sz="0" w:space="0" w:color="auto"/>
            <w:left w:val="none" w:sz="0" w:space="0" w:color="auto"/>
            <w:bottom w:val="none" w:sz="0" w:space="0" w:color="auto"/>
            <w:right w:val="none" w:sz="0" w:space="0" w:color="auto"/>
          </w:divBdr>
        </w:div>
        <w:div w:id="354158027">
          <w:marLeft w:val="0"/>
          <w:marRight w:val="0"/>
          <w:marTop w:val="0"/>
          <w:marBottom w:val="0"/>
          <w:divBdr>
            <w:top w:val="none" w:sz="0" w:space="0" w:color="auto"/>
            <w:left w:val="none" w:sz="0" w:space="0" w:color="auto"/>
            <w:bottom w:val="none" w:sz="0" w:space="0" w:color="auto"/>
            <w:right w:val="none" w:sz="0" w:space="0" w:color="auto"/>
          </w:divBdr>
        </w:div>
      </w:divsChild>
    </w:div>
    <w:div w:id="18135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ERL~1\AppData\Local\Temp\officeatwork\temp0004\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00C6FD98B40349E10431B6413BECA"/>
        <w:category>
          <w:name w:val="Allgemein"/>
          <w:gallery w:val="placeholder"/>
        </w:category>
        <w:types>
          <w:type w:val="bbPlcHdr"/>
        </w:types>
        <w:behaviors>
          <w:behavior w:val="content"/>
        </w:behaviors>
        <w:guid w:val="{6E499F6A-F21B-478D-BC06-95C2FF7B9D9C}"/>
      </w:docPartPr>
      <w:docPartBody>
        <w:p w:rsidR="001C2042" w:rsidRDefault="001C2042">
          <w:pPr>
            <w:pStyle w:val="EA300C6FD98B40349E10431B6413BE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42"/>
    <w:rsid w:val="001C2042"/>
    <w:rsid w:val="002C3D6A"/>
    <w:rsid w:val="00344914"/>
    <w:rsid w:val="00667A45"/>
    <w:rsid w:val="006A68BB"/>
    <w:rsid w:val="007C68D9"/>
    <w:rsid w:val="00B329C2"/>
    <w:rsid w:val="00D33688"/>
    <w:rsid w:val="00EE61EF"/>
    <w:rsid w:val="00FD27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300C6FD98B40349E10431B6413BECA">
    <w:name w:val="EA300C6FD98B40349E10431B6413B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officeatwork xmlns="http://schemas.officeatwork.com/MasterProperties">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</officeatwork>
</file>

<file path=customXml/item3.xml><?xml version="1.0" encoding="utf-8"?>
<officeatwork xmlns="http://schemas.officeatwork.com/CustomXMLPart">
  <Organisation1>Kantonsrat</Organisation1>
</officeatwork>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fficeatwork xmlns="http://schemas.officeatwork.com/Media"/>
</file>

<file path=customXml/item6.xml><?xml version="1.0" encoding="utf-8"?>
<officeatwork xmlns="http://schemas.officeatwork.com/Formulas">eNrNkctOwkAYhfc+RVMTp00IFXCFpYmAGhOhRIwhIcSM07+0gZmpc/H2ai58JF/BqYJCIYZujLu26ffNnHPeX9/8My6onmMZ+B0tFaddTjQFpgaCZyDUs3WNxRRUH1No2UNFO72LCCtcPb+94cIAUjJNKQjbGsK9Bkagr+kdiJZds4OlPRiPe1gqEEurgxYeVLFQUYXcycT3lqjf4SxKVcqZsYTCCVmoVaaV41ZCdgUE0gfoGpPjfmI/f5vnrYnKJz0VHOKYaTaV5oumm1nru2ctyv5hWqk0MwFeICUJ2zZto0zcgu2P8o7ofICFskYDrJKW7THZ5HGcEsDqkYtZ/h6KKWapxLmvZlt5FTLDxPSRKJU1PU+SBCiW1VWwSjhdHD3qXeZHbNZzuFZPe87JzEEH+0/d4z1TSrGu1WugCjqJIgFStmvIrXwxOwL1skCjLHCE3F/GW59r+1qLVYJvhww+ANtzoFg=</officeatwork>
</file>

<file path=customXml/item7.xml><?xml version="1.0" encoding="utf-8"?>
<officeatwork xmlns="http://schemas.officeatwork.com/Document">eNp7v3u/jUt+cmlual6JnU1wfk5pSWZ+nmeKnY0+MscnMS+9NDE91c7IwNTURh/OtQnLTC0HqoVScJMAxiof0g==</officeatwork>
</file>

<file path=customXml/item8.xml><?xml version="1.0" encoding="utf-8"?>
<ct:contentTypeSchema xmlns:ct="http://schemas.microsoft.com/office/2006/metadata/contentType" xmlns:ma="http://schemas.microsoft.com/office/2006/metadata/properties/metaAttributes" ct:_="" ma:_="" ma:contentTypeName="Dokument" ma:contentTypeID="0x010100354FBFBE3B0B3C41A5338BF999C5DA4A" ma:contentTypeVersion="2" ma:contentTypeDescription="Ein neues Dokument erstellen." ma:contentTypeScope="" ma:versionID="39a4789a2c4d999a8d85fe3d689ea168">
  <xsd:schema xmlns:xsd="http://www.w3.org/2001/XMLSchema" xmlns:xs="http://www.w3.org/2001/XMLSchema" xmlns:p="http://schemas.microsoft.com/office/2006/metadata/properties" xmlns:ns1="http://schemas.microsoft.com/sharepoint/v3" xmlns:ns2="3b25cd2a-3747-42ba-aec4-30ff622c6b0d" targetNamespace="http://schemas.microsoft.com/office/2006/metadata/properties" ma:root="true" ma:fieldsID="237675d9664eda29752f7b9bef203077" ns1:_="" ns2:_="">
    <xsd:import namespace="http://schemas.microsoft.com/sharepoint/v3"/>
    <xsd:import namespace="3b25cd2a-3747-42ba-aec4-30ff622c6b0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5cd2a-3747-42ba-aec4-30ff622c6b0d"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B8C18-E31B-44B3-BC9B-1F48A1B810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82BAE4-E095-4916-83A6-EC004032691B}">
  <ds:schemaRefs>
    <ds:schemaRef ds:uri="http://schemas.officeatwork.com/MasterProperties"/>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68FA3E0E-A204-4EE2-9BCC-4B0C687C6CDA}">
  <ds:schemaRefs>
    <ds:schemaRef ds:uri="http://schemas.microsoft.com/sharepoint/v3/contenttype/forms"/>
  </ds:schemaRefs>
</ds:datastoreItem>
</file>

<file path=customXml/itemProps5.xml><?xml version="1.0" encoding="utf-8"?>
<ds:datastoreItem xmlns:ds="http://schemas.openxmlformats.org/officeDocument/2006/customXml" ds:itemID="{0BB302DD-BCC8-4F4F-9950-0C98E8BFDC8B}">
  <ds:schemaRefs>
    <ds:schemaRef ds:uri="http://schemas.officeatwork.com/Media"/>
  </ds:schemaRefs>
</ds:datastoreItem>
</file>

<file path=customXml/itemProps6.xml><?xml version="1.0" encoding="utf-8"?>
<ds:datastoreItem xmlns:ds="http://schemas.openxmlformats.org/officeDocument/2006/customXml" ds:itemID="{A393CE47-6D34-4868-9C70-02D8CFA0A437}">
  <ds:schemaRefs>
    <ds:schemaRef ds:uri="http://schemas.officeatwork.com/Formulas"/>
  </ds:schemaRefs>
</ds:datastoreItem>
</file>

<file path=customXml/itemProps7.xml><?xml version="1.0" encoding="utf-8"?>
<ds:datastoreItem xmlns:ds="http://schemas.openxmlformats.org/officeDocument/2006/customXml" ds:itemID="{4B4D0BC3-4A82-4E48-AF33-28D5103EE047}">
  <ds:schemaRefs>
    <ds:schemaRef ds:uri="http://schemas.officeatwork.com/Document"/>
  </ds:schemaRefs>
</ds:datastoreItem>
</file>

<file path=customXml/itemProps8.xml><?xml version="1.0" encoding="utf-8"?>
<ds:datastoreItem xmlns:ds="http://schemas.openxmlformats.org/officeDocument/2006/customXml" ds:itemID="{B1F40F7A-E787-46E5-BC07-91A6D5AC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25cd2a-3747-42ba-aec4-30ff622c6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2055</Template>
  <TotalTime>0</TotalTime>
  <Pages>1</Pages>
  <Words>320</Words>
  <Characters>2019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Postulat</vt:lpstr>
      <vt:lpstr>Organisation</vt:lpstr>
    </vt:vector>
  </TitlesOfParts>
  <Manager/>
  <Company>Kantonsrat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subject/>
  <dc:creator>User</dc:creator>
  <cp:keywords/>
  <dc:description/>
  <cp:lastModifiedBy>Bucher Noëlle</cp:lastModifiedBy>
  <cp:revision>2</cp:revision>
  <dcterms:created xsi:type="dcterms:W3CDTF">2019-06-11T09:24:00Z</dcterms:created>
  <dcterms:modified xsi:type="dcterms:W3CDTF">2019-06-11T09:24:00Z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
  </property>
  <property fmtid="{D5CDD505-2E9C-101B-9397-08002B2CF9AE}" pid="10" name="Contactperson.Name">
    <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Kantonsrat</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Kantonsrat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y fmtid="{D5CDD505-2E9C-101B-9397-08002B2CF9AE}" pid="26" name="oawInfo">
    <vt:lpwstr/>
  </property>
  <property fmtid="{D5CDD505-2E9C-101B-9397-08002B2CF9AE}" pid="27" name="oawDisplayName">
    <vt:lpwstr/>
  </property>
  <property fmtid="{D5CDD505-2E9C-101B-9397-08002B2CF9AE}" pid="28" name="oawID">
    <vt:lpwstr/>
  </property>
  <property fmtid="{D5CDD505-2E9C-101B-9397-08002B2CF9AE}" pid="29" name="StmCMIdata.G_Vorstossnummer">
    <vt:lpwstr/>
  </property>
  <property fmtid="{D5CDD505-2E9C-101B-9397-08002B2CF9AE}" pid="30" name="StmCMIdata.G_Eroeffnungsdatum">
    <vt:lpwstr/>
  </property>
  <property fmtid="{D5CDD505-2E9C-101B-9397-08002B2CF9AE}" pid="31" name="StmCMIdata.G_Erstunterzeichner">
    <vt:lpwstr/>
  </property>
  <property fmtid="{D5CDD505-2E9C-101B-9397-08002B2CF9AE}" pid="32" name="ContentTypeId">
    <vt:lpwstr>0x010100354FBFBE3B0B3C41A5338BF999C5DA4A</vt:lpwstr>
  </property>
</Properties>
</file>